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19C8D" w14:textId="77777777" w:rsidR="0005582D" w:rsidRPr="00355AD1" w:rsidRDefault="000E3E75" w:rsidP="00355AD1">
      <w:pPr>
        <w:rPr>
          <w:rFonts w:asciiTheme="minorHAnsi" w:hAnsiTheme="minorHAnsi"/>
          <w:sz w:val="22"/>
          <w:szCs w:val="22"/>
        </w:rPr>
      </w:pPr>
      <w:r w:rsidRPr="00355AD1">
        <w:rPr>
          <w:rFonts w:asciiTheme="minorHAnsi" w:hAnsiTheme="minorHAnsi"/>
          <w:sz w:val="22"/>
          <w:szCs w:val="22"/>
        </w:rPr>
        <w:t xml:space="preserve">Damit wir planen können, bitten wir Euch, die Anmeldung </w:t>
      </w:r>
      <w:r w:rsidR="003B254F" w:rsidRPr="00355AD1">
        <w:rPr>
          <w:rFonts w:asciiTheme="minorHAnsi" w:hAnsiTheme="minorHAnsi"/>
          <w:sz w:val="22"/>
          <w:szCs w:val="22"/>
        </w:rPr>
        <w:t xml:space="preserve">bis </w:t>
      </w:r>
      <w:r w:rsidR="000D4846">
        <w:rPr>
          <w:rFonts w:asciiTheme="minorHAnsi" w:hAnsiTheme="minorHAnsi"/>
          <w:b/>
          <w:sz w:val="22"/>
          <w:szCs w:val="22"/>
        </w:rPr>
        <w:t xml:space="preserve">Sonntag, den 02.Mai </w:t>
      </w:r>
      <w:r w:rsidR="003B254F" w:rsidRPr="00355AD1">
        <w:rPr>
          <w:rFonts w:asciiTheme="minorHAnsi" w:hAnsiTheme="minorHAnsi"/>
          <w:b/>
          <w:sz w:val="22"/>
          <w:szCs w:val="22"/>
        </w:rPr>
        <w:t>20</w:t>
      </w:r>
      <w:r w:rsidR="00DC494E">
        <w:rPr>
          <w:rFonts w:asciiTheme="minorHAnsi" w:hAnsiTheme="minorHAnsi"/>
          <w:b/>
          <w:sz w:val="22"/>
          <w:szCs w:val="22"/>
        </w:rPr>
        <w:t>21</w:t>
      </w:r>
      <w:r w:rsidR="00FF61D1">
        <w:rPr>
          <w:rFonts w:asciiTheme="minorHAnsi" w:hAnsiTheme="minorHAnsi"/>
          <w:sz w:val="22"/>
          <w:szCs w:val="22"/>
        </w:rPr>
        <w:t xml:space="preserve"> bei mir</w:t>
      </w:r>
      <w:r w:rsidR="003B254F" w:rsidRPr="00355AD1">
        <w:rPr>
          <w:rFonts w:asciiTheme="minorHAnsi" w:hAnsiTheme="minorHAnsi"/>
          <w:sz w:val="22"/>
          <w:szCs w:val="22"/>
        </w:rPr>
        <w:t xml:space="preserve"> ab</w:t>
      </w:r>
      <w:r w:rsidR="008A52F3" w:rsidRPr="00355AD1">
        <w:rPr>
          <w:rFonts w:asciiTheme="minorHAnsi" w:hAnsiTheme="minorHAnsi"/>
          <w:sz w:val="22"/>
          <w:szCs w:val="22"/>
        </w:rPr>
        <w:t>zugeben oder postalisch an die</w:t>
      </w:r>
      <w:r w:rsidR="003B254F" w:rsidRPr="00355AD1">
        <w:rPr>
          <w:rFonts w:asciiTheme="minorHAnsi" w:hAnsiTheme="minorHAnsi"/>
          <w:sz w:val="22"/>
          <w:szCs w:val="22"/>
        </w:rPr>
        <w:t xml:space="preserve"> o.g. Anschrift oder per </w:t>
      </w:r>
      <w:r w:rsidR="004F0188">
        <w:rPr>
          <w:rFonts w:asciiTheme="minorHAnsi" w:hAnsiTheme="minorHAnsi"/>
          <w:sz w:val="22"/>
          <w:szCs w:val="22"/>
        </w:rPr>
        <w:t>E-Mail-,</w:t>
      </w:r>
      <w:r w:rsidR="00D16337">
        <w:rPr>
          <w:rFonts w:asciiTheme="minorHAnsi" w:hAnsiTheme="minorHAnsi"/>
          <w:sz w:val="22"/>
          <w:szCs w:val="22"/>
        </w:rPr>
        <w:t xml:space="preserve"> </w:t>
      </w:r>
      <w:r w:rsidR="00B414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1455">
        <w:rPr>
          <w:rFonts w:asciiTheme="minorHAnsi" w:hAnsiTheme="minorHAnsi"/>
          <w:sz w:val="22"/>
          <w:szCs w:val="22"/>
        </w:rPr>
        <w:t>Whats</w:t>
      </w:r>
      <w:proofErr w:type="spellEnd"/>
      <w:r w:rsidR="00B41455">
        <w:rPr>
          <w:rFonts w:asciiTheme="minorHAnsi" w:hAnsiTheme="minorHAnsi"/>
          <w:sz w:val="22"/>
          <w:szCs w:val="22"/>
        </w:rPr>
        <w:t xml:space="preserve"> A</w:t>
      </w:r>
      <w:r w:rsidR="004F0188">
        <w:rPr>
          <w:rFonts w:asciiTheme="minorHAnsi" w:hAnsiTheme="minorHAnsi"/>
          <w:sz w:val="22"/>
          <w:szCs w:val="22"/>
        </w:rPr>
        <w:t>pp</w:t>
      </w:r>
      <w:r w:rsidR="003B254F" w:rsidRPr="00355AD1">
        <w:rPr>
          <w:rFonts w:asciiTheme="minorHAnsi" w:hAnsiTheme="minorHAnsi"/>
          <w:sz w:val="22"/>
          <w:szCs w:val="22"/>
        </w:rPr>
        <w:t xml:space="preserve"> senden</w:t>
      </w:r>
      <w:r w:rsidRPr="00355AD1">
        <w:rPr>
          <w:rFonts w:asciiTheme="minorHAnsi" w:hAnsiTheme="minorHAnsi"/>
          <w:sz w:val="22"/>
          <w:szCs w:val="22"/>
        </w:rPr>
        <w:t>. Danke!</w:t>
      </w:r>
    </w:p>
    <w:p w14:paraId="63AFB60C" w14:textId="77777777" w:rsidR="0005582D" w:rsidRPr="001800F3" w:rsidRDefault="00B8216B" w:rsidP="00846504">
      <w:pPr>
        <w:jc w:val="right"/>
        <w:rPr>
          <w:rFonts w:ascii="Calibri" w:hAnsi="Calibri"/>
          <w:color w:val="1F497D"/>
          <w:sz w:val="22"/>
          <w:szCs w:val="22"/>
        </w:rPr>
      </w:pPr>
      <w:r w:rsidRPr="001800F3">
        <w:rPr>
          <w:rFonts w:ascii="Calibri" w:hAnsi="Calibri"/>
          <w:color w:val="1F497D"/>
          <w:sz w:val="22"/>
          <w:szCs w:val="22"/>
        </w:rPr>
        <w:br/>
      </w:r>
    </w:p>
    <w:p w14:paraId="66E7C89E" w14:textId="77777777" w:rsidR="000235DB" w:rsidRPr="00C068AB" w:rsidRDefault="00FF61D1" w:rsidP="00B3411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ANMELDUNG </w:t>
      </w:r>
      <w:r w:rsidR="00DC494E">
        <w:rPr>
          <w:rFonts w:ascii="Calibri" w:hAnsi="Calibri"/>
          <w:b/>
        </w:rPr>
        <w:t>SOMMERTRAINING 2021</w:t>
      </w:r>
    </w:p>
    <w:p w14:paraId="65084291" w14:textId="77777777" w:rsidR="00187FCC" w:rsidRPr="00C068AB" w:rsidRDefault="00187FCC" w:rsidP="00B34116">
      <w:pPr>
        <w:jc w:val="center"/>
        <w:rPr>
          <w:rFonts w:ascii="Calibri" w:hAnsi="Calibri"/>
          <w:b/>
        </w:rPr>
      </w:pPr>
    </w:p>
    <w:p w14:paraId="08EEA778" w14:textId="77777777" w:rsidR="00B34116" w:rsidRPr="00C068AB" w:rsidRDefault="00B34116" w:rsidP="00B34116">
      <w:pPr>
        <w:spacing w:before="120" w:after="120"/>
        <w:rPr>
          <w:rFonts w:ascii="Calibri" w:hAnsi="Calibri"/>
          <w:sz w:val="22"/>
          <w:szCs w:val="22"/>
        </w:rPr>
      </w:pPr>
      <w:r w:rsidRPr="00C068AB">
        <w:rPr>
          <w:rFonts w:ascii="Calibri" w:hAnsi="Calibri"/>
          <w:sz w:val="22"/>
          <w:szCs w:val="22"/>
        </w:rPr>
        <w:t>Name:  _________________________________    Vorname:   ________________________</w:t>
      </w:r>
    </w:p>
    <w:p w14:paraId="469B648F" w14:textId="77777777" w:rsidR="00B34116" w:rsidRPr="00C068AB" w:rsidRDefault="00B34116" w:rsidP="00B34116">
      <w:pPr>
        <w:spacing w:before="120" w:after="120"/>
        <w:rPr>
          <w:rFonts w:ascii="Calibri" w:hAnsi="Calibri"/>
          <w:sz w:val="22"/>
          <w:szCs w:val="22"/>
        </w:rPr>
      </w:pPr>
      <w:proofErr w:type="spellStart"/>
      <w:r w:rsidRPr="00C068AB">
        <w:rPr>
          <w:rFonts w:ascii="Calibri" w:hAnsi="Calibri"/>
          <w:sz w:val="22"/>
          <w:szCs w:val="22"/>
        </w:rPr>
        <w:t>Strasse</w:t>
      </w:r>
      <w:proofErr w:type="spellEnd"/>
      <w:r w:rsidRPr="00C068AB">
        <w:rPr>
          <w:rFonts w:ascii="Calibri" w:hAnsi="Calibri"/>
          <w:sz w:val="22"/>
          <w:szCs w:val="22"/>
        </w:rPr>
        <w:t>: ________________________________      Wohnort:   _________________________</w:t>
      </w:r>
    </w:p>
    <w:p w14:paraId="526DA41B" w14:textId="77777777" w:rsidR="00B34116" w:rsidRPr="00C068AB" w:rsidRDefault="00B34116" w:rsidP="00B34116">
      <w:pPr>
        <w:spacing w:before="120" w:after="120"/>
        <w:rPr>
          <w:rFonts w:ascii="Calibri" w:hAnsi="Calibri"/>
          <w:sz w:val="22"/>
          <w:szCs w:val="22"/>
        </w:rPr>
      </w:pPr>
      <w:r w:rsidRPr="00C068AB">
        <w:rPr>
          <w:rFonts w:ascii="Calibri" w:hAnsi="Calibri"/>
          <w:sz w:val="22"/>
          <w:szCs w:val="22"/>
        </w:rPr>
        <w:t xml:space="preserve">Telefon: ________________________________     Geb. </w:t>
      </w:r>
      <w:r w:rsidR="006C4630">
        <w:rPr>
          <w:rFonts w:ascii="Calibri" w:hAnsi="Calibri"/>
          <w:sz w:val="22"/>
          <w:szCs w:val="22"/>
        </w:rPr>
        <w:t>D</w:t>
      </w:r>
      <w:r w:rsidRPr="00C068AB">
        <w:rPr>
          <w:rFonts w:ascii="Calibri" w:hAnsi="Calibri"/>
          <w:sz w:val="22"/>
          <w:szCs w:val="22"/>
        </w:rPr>
        <w:t>atum: _______________________</w:t>
      </w:r>
    </w:p>
    <w:p w14:paraId="533D77B3" w14:textId="77777777" w:rsidR="00B34116" w:rsidRPr="00C068AB" w:rsidRDefault="00B34116" w:rsidP="00B34116">
      <w:pPr>
        <w:spacing w:before="120" w:after="120"/>
        <w:rPr>
          <w:rFonts w:ascii="Calibri" w:hAnsi="Calibri"/>
          <w:sz w:val="22"/>
          <w:szCs w:val="22"/>
        </w:rPr>
      </w:pPr>
      <w:r w:rsidRPr="00C068AB">
        <w:rPr>
          <w:rFonts w:ascii="Calibri" w:hAnsi="Calibri"/>
          <w:sz w:val="22"/>
          <w:szCs w:val="22"/>
        </w:rPr>
        <w:t>E-Mail-Adresse: __________________________     Trainingswunsch</w:t>
      </w:r>
      <w:r w:rsidR="003B254F" w:rsidRPr="00C068AB">
        <w:rPr>
          <w:rFonts w:ascii="Calibri" w:hAnsi="Calibri"/>
          <w:sz w:val="22"/>
          <w:szCs w:val="22"/>
        </w:rPr>
        <w:t xml:space="preserve"> (bitte unterstreichen)</w:t>
      </w:r>
      <w:r w:rsidRPr="00C068AB">
        <w:rPr>
          <w:rFonts w:ascii="Calibri" w:hAnsi="Calibri"/>
          <w:sz w:val="22"/>
          <w:szCs w:val="22"/>
        </w:rPr>
        <w:t>:</w:t>
      </w:r>
    </w:p>
    <w:p w14:paraId="7825EA56" w14:textId="77777777" w:rsidR="007466D5" w:rsidRPr="00C068AB" w:rsidRDefault="00B34116" w:rsidP="007466D5">
      <w:pPr>
        <w:rPr>
          <w:rFonts w:ascii="Calibri" w:hAnsi="Calibri"/>
          <w:b/>
          <w:sz w:val="22"/>
          <w:szCs w:val="22"/>
        </w:rPr>
      </w:pPr>
      <w:r w:rsidRPr="00C068AB">
        <w:rPr>
          <w:rFonts w:ascii="Calibri" w:hAnsi="Calibri"/>
          <w:b/>
          <w:sz w:val="22"/>
          <w:szCs w:val="22"/>
        </w:rPr>
        <w:t>Einzeltraining</w:t>
      </w:r>
      <w:r w:rsidR="00DC494E">
        <w:rPr>
          <w:rFonts w:ascii="Calibri" w:hAnsi="Calibri"/>
          <w:b/>
          <w:sz w:val="22"/>
          <w:szCs w:val="22"/>
        </w:rPr>
        <w:t>: 680</w:t>
      </w:r>
      <w:r w:rsidR="007466D5" w:rsidRPr="00C068AB">
        <w:rPr>
          <w:rFonts w:ascii="Calibri" w:hAnsi="Calibri"/>
          <w:b/>
          <w:sz w:val="22"/>
          <w:szCs w:val="22"/>
        </w:rPr>
        <w:t xml:space="preserve">,00 Euro    </w:t>
      </w:r>
      <w:r w:rsidR="001800F3" w:rsidRPr="00C068AB">
        <w:rPr>
          <w:rFonts w:ascii="Calibri" w:hAnsi="Calibri"/>
          <w:b/>
          <w:sz w:val="22"/>
          <w:szCs w:val="22"/>
        </w:rPr>
        <w:t xml:space="preserve">                   </w:t>
      </w:r>
      <w:r w:rsidR="00DC494E">
        <w:rPr>
          <w:rFonts w:ascii="Calibri" w:hAnsi="Calibri"/>
          <w:b/>
          <w:sz w:val="22"/>
          <w:szCs w:val="22"/>
        </w:rPr>
        <w:t>2-er Gruppe:  340</w:t>
      </w:r>
      <w:r w:rsidR="007466D5" w:rsidRPr="00C068AB">
        <w:rPr>
          <w:rFonts w:ascii="Calibri" w:hAnsi="Calibri"/>
          <w:b/>
          <w:sz w:val="22"/>
          <w:szCs w:val="22"/>
        </w:rPr>
        <w:t xml:space="preserve"> Euro</w:t>
      </w:r>
    </w:p>
    <w:p w14:paraId="619BDD0D" w14:textId="77777777" w:rsidR="007466D5" w:rsidRPr="00C068AB" w:rsidRDefault="007466D5" w:rsidP="007466D5">
      <w:pPr>
        <w:rPr>
          <w:rFonts w:ascii="Calibri" w:hAnsi="Calibri"/>
          <w:b/>
          <w:sz w:val="22"/>
          <w:szCs w:val="22"/>
        </w:rPr>
      </w:pPr>
    </w:p>
    <w:p w14:paraId="337C26A5" w14:textId="77777777" w:rsidR="007466D5" w:rsidRPr="00C068AB" w:rsidRDefault="00DC494E" w:rsidP="007466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3-er Gruppe:  227</w:t>
      </w:r>
      <w:r w:rsidR="007466D5" w:rsidRPr="00C068AB">
        <w:rPr>
          <w:rFonts w:ascii="Calibri" w:hAnsi="Calibri"/>
          <w:b/>
          <w:sz w:val="22"/>
          <w:szCs w:val="22"/>
        </w:rPr>
        <w:t xml:space="preserve"> Euro      </w:t>
      </w:r>
      <w:r w:rsidR="001800F3" w:rsidRPr="00C068AB">
        <w:rPr>
          <w:rFonts w:ascii="Calibri" w:hAnsi="Calibri"/>
          <w:b/>
          <w:sz w:val="22"/>
          <w:szCs w:val="22"/>
        </w:rPr>
        <w:t xml:space="preserve">                </w:t>
      </w:r>
      <w:r>
        <w:rPr>
          <w:rFonts w:ascii="Calibri" w:hAnsi="Calibri"/>
          <w:b/>
          <w:sz w:val="22"/>
          <w:szCs w:val="22"/>
        </w:rPr>
        <w:tab/>
        <w:t xml:space="preserve"> 4-er Gruppe: 170</w:t>
      </w:r>
      <w:r w:rsidR="007466D5" w:rsidRPr="00C068AB">
        <w:rPr>
          <w:rFonts w:ascii="Calibri" w:hAnsi="Calibri"/>
          <w:b/>
          <w:sz w:val="22"/>
          <w:szCs w:val="22"/>
        </w:rPr>
        <w:t xml:space="preserve"> Euro </w:t>
      </w:r>
      <w:r>
        <w:rPr>
          <w:rFonts w:ascii="Calibri" w:hAnsi="Calibri"/>
          <w:b/>
          <w:sz w:val="22"/>
          <w:szCs w:val="22"/>
        </w:rPr>
        <w:t xml:space="preserve">        </w:t>
      </w:r>
    </w:p>
    <w:p w14:paraId="3CE36980" w14:textId="77777777" w:rsidR="007466D5" w:rsidRPr="00C068AB" w:rsidRDefault="007466D5" w:rsidP="007466D5">
      <w:pPr>
        <w:rPr>
          <w:rFonts w:ascii="Calibri" w:hAnsi="Calibri"/>
          <w:sz w:val="22"/>
          <w:szCs w:val="22"/>
        </w:rPr>
      </w:pPr>
    </w:p>
    <w:p w14:paraId="7B531A01" w14:textId="77777777" w:rsidR="00A503B6" w:rsidRPr="00C068AB" w:rsidRDefault="007466D5" w:rsidP="00B34116">
      <w:pPr>
        <w:rPr>
          <w:rFonts w:ascii="Calibri" w:hAnsi="Calibri"/>
          <w:b/>
        </w:rPr>
      </w:pPr>
      <w:r w:rsidRPr="00C068AB">
        <w:rPr>
          <w:rFonts w:ascii="Calibri" w:hAnsi="Calibri"/>
          <w:b/>
        </w:rPr>
        <w:t xml:space="preserve">Trainingskosten: </w:t>
      </w:r>
      <w:r w:rsidR="00355AD1" w:rsidRPr="00C068AB">
        <w:rPr>
          <w:rFonts w:ascii="Calibri" w:hAnsi="Calibri"/>
          <w:b/>
        </w:rPr>
        <w:t xml:space="preserve">       </w:t>
      </w:r>
      <w:r w:rsidR="00DC494E">
        <w:rPr>
          <w:rFonts w:ascii="Calibri" w:hAnsi="Calibri"/>
          <w:b/>
        </w:rPr>
        <w:t>40</w:t>
      </w:r>
      <w:r w:rsidRPr="00C068AB">
        <w:rPr>
          <w:rFonts w:ascii="Calibri" w:hAnsi="Calibri"/>
          <w:b/>
        </w:rPr>
        <w:t>,00 Euro/60 Min.</w:t>
      </w:r>
      <w:r w:rsidR="00DC494E">
        <w:rPr>
          <w:rFonts w:ascii="Calibri" w:hAnsi="Calibri"/>
          <w:b/>
        </w:rPr>
        <w:t xml:space="preserve"> Trainingsanzahl: 17</w:t>
      </w:r>
      <w:r w:rsidR="00355AD1" w:rsidRPr="00C068AB">
        <w:rPr>
          <w:rFonts w:ascii="Calibri" w:hAnsi="Calibri"/>
          <w:b/>
        </w:rPr>
        <w:t xml:space="preserve"> Termine </w:t>
      </w:r>
    </w:p>
    <w:p w14:paraId="3E1995A5" w14:textId="77777777" w:rsidR="00B34116" w:rsidRPr="00C068AB" w:rsidRDefault="00B34116" w:rsidP="00B34116">
      <w:pPr>
        <w:rPr>
          <w:rFonts w:ascii="Calibri" w:hAnsi="Calibri"/>
          <w:b/>
        </w:rPr>
      </w:pPr>
    </w:p>
    <w:p w14:paraId="768EA963" w14:textId="77777777" w:rsidR="003B254F" w:rsidRPr="00C068AB" w:rsidRDefault="007466D5" w:rsidP="00B34116">
      <w:pPr>
        <w:rPr>
          <w:rFonts w:ascii="Calibri" w:hAnsi="Calibri"/>
        </w:rPr>
      </w:pPr>
      <w:r w:rsidRPr="00C068AB">
        <w:rPr>
          <w:rFonts w:ascii="Calibri" w:hAnsi="Calibri"/>
        </w:rPr>
        <w:t>B</w:t>
      </w:r>
      <w:r w:rsidR="003B254F" w:rsidRPr="00C068AB">
        <w:rPr>
          <w:rFonts w:ascii="Calibri" w:hAnsi="Calibri"/>
        </w:rPr>
        <w:t>itte möglichst viele Tage mit großem Zeitfenster angeben Uhrzeit – von bis</w:t>
      </w:r>
      <w:r w:rsidR="00A503B6" w:rsidRPr="00C068AB">
        <w:rPr>
          <w:rFonts w:ascii="Calibri" w:hAnsi="Calibri"/>
        </w:rPr>
        <w:t xml:space="preserve">: </w:t>
      </w:r>
    </w:p>
    <w:p w14:paraId="5A0541FC" w14:textId="77777777" w:rsidR="003B254F" w:rsidRPr="00C068AB" w:rsidRDefault="003B254F" w:rsidP="00B34116">
      <w:pPr>
        <w:rPr>
          <w:rFonts w:ascii="Calibri" w:hAnsi="Calibri"/>
          <w:sz w:val="14"/>
          <w:szCs w:val="14"/>
        </w:rPr>
      </w:pPr>
    </w:p>
    <w:p w14:paraId="16C146AD" w14:textId="77777777" w:rsidR="003B254F" w:rsidRPr="00C068AB" w:rsidRDefault="003B254F" w:rsidP="00B34116">
      <w:pPr>
        <w:rPr>
          <w:rFonts w:ascii="Calibri" w:hAnsi="Calibri"/>
        </w:rPr>
      </w:pPr>
      <w:r w:rsidRPr="006C4630">
        <w:rPr>
          <w:rFonts w:ascii="Calibri" w:hAnsi="Calibri"/>
        </w:rPr>
        <w:t>Montag</w:t>
      </w:r>
      <w:r w:rsidRPr="00C068AB">
        <w:rPr>
          <w:rFonts w:ascii="Calibri" w:hAnsi="Calibri"/>
        </w:rPr>
        <w:t xml:space="preserve">:      </w:t>
      </w:r>
      <w:r w:rsidR="006C4630">
        <w:rPr>
          <w:rFonts w:ascii="Calibri" w:hAnsi="Calibri"/>
        </w:rPr>
        <w:t xml:space="preserve"> </w:t>
      </w:r>
      <w:r w:rsidRPr="00C068AB">
        <w:rPr>
          <w:rFonts w:ascii="Calibri" w:hAnsi="Calibri"/>
        </w:rPr>
        <w:t xml:space="preserve">  </w:t>
      </w:r>
      <w:r w:rsidR="001800F3" w:rsidRPr="00C068AB">
        <w:rPr>
          <w:rFonts w:ascii="Calibri" w:hAnsi="Calibri"/>
        </w:rPr>
        <w:t>__</w:t>
      </w:r>
      <w:r w:rsidR="00DC494E">
        <w:rPr>
          <w:rFonts w:ascii="Calibri" w:hAnsi="Calibri"/>
        </w:rPr>
        <w:t>________________________</w:t>
      </w:r>
      <w:r w:rsidR="006C4630">
        <w:rPr>
          <w:rFonts w:ascii="Calibri" w:hAnsi="Calibri"/>
        </w:rPr>
        <w:t>__</w:t>
      </w:r>
    </w:p>
    <w:p w14:paraId="0FC1246E" w14:textId="77777777" w:rsidR="00187FCC" w:rsidRPr="006C4630" w:rsidRDefault="00187FCC" w:rsidP="00B34116">
      <w:pPr>
        <w:rPr>
          <w:rFonts w:ascii="Calibri" w:hAnsi="Calibri"/>
          <w:sz w:val="16"/>
          <w:szCs w:val="16"/>
        </w:rPr>
      </w:pPr>
    </w:p>
    <w:p w14:paraId="7F9F51AB" w14:textId="77777777" w:rsidR="003B254F" w:rsidRDefault="003B254F" w:rsidP="00B34116">
      <w:pPr>
        <w:rPr>
          <w:rFonts w:ascii="Calibri" w:hAnsi="Calibri"/>
        </w:rPr>
      </w:pPr>
      <w:r w:rsidRPr="00C068AB">
        <w:rPr>
          <w:rFonts w:ascii="Calibri" w:hAnsi="Calibri"/>
        </w:rPr>
        <w:t xml:space="preserve">Dienstag:     </w:t>
      </w:r>
      <w:r w:rsidR="006C4630">
        <w:rPr>
          <w:rFonts w:ascii="Calibri" w:hAnsi="Calibri"/>
        </w:rPr>
        <w:t xml:space="preserve"> </w:t>
      </w:r>
      <w:r w:rsidRPr="00C068AB">
        <w:rPr>
          <w:rFonts w:ascii="Calibri" w:hAnsi="Calibri"/>
        </w:rPr>
        <w:t xml:space="preserve"> </w:t>
      </w:r>
      <w:r w:rsidR="001800F3" w:rsidRPr="00C068AB">
        <w:rPr>
          <w:rFonts w:ascii="Calibri" w:hAnsi="Calibri"/>
        </w:rPr>
        <w:t xml:space="preserve"> ______________</w:t>
      </w:r>
      <w:r w:rsidR="00FC5927">
        <w:rPr>
          <w:rFonts w:ascii="Calibri" w:hAnsi="Calibri"/>
        </w:rPr>
        <w:t>____________</w:t>
      </w:r>
      <w:r w:rsidR="006C4630">
        <w:rPr>
          <w:rFonts w:ascii="Calibri" w:hAnsi="Calibri"/>
        </w:rPr>
        <w:t>__</w:t>
      </w:r>
    </w:p>
    <w:p w14:paraId="1E0D18CA" w14:textId="77777777" w:rsidR="006C4630" w:rsidRDefault="006C4630" w:rsidP="00B34116">
      <w:pPr>
        <w:rPr>
          <w:rFonts w:ascii="Calibri" w:hAnsi="Calibri"/>
          <w:sz w:val="16"/>
          <w:szCs w:val="16"/>
        </w:rPr>
      </w:pPr>
    </w:p>
    <w:p w14:paraId="777CC709" w14:textId="77777777" w:rsidR="006C4630" w:rsidRDefault="006C4630" w:rsidP="00B34116">
      <w:pPr>
        <w:rPr>
          <w:rFonts w:ascii="Calibri" w:hAnsi="Calibri"/>
        </w:rPr>
      </w:pPr>
      <w:r>
        <w:rPr>
          <w:rFonts w:ascii="Calibri" w:hAnsi="Calibri"/>
        </w:rPr>
        <w:t>Mittwoch:      ____________________________</w:t>
      </w:r>
    </w:p>
    <w:p w14:paraId="08EC9351" w14:textId="77777777" w:rsidR="006C4630" w:rsidRDefault="006C4630" w:rsidP="00B34116">
      <w:pPr>
        <w:rPr>
          <w:rFonts w:ascii="Calibri" w:hAnsi="Calibri"/>
          <w:sz w:val="16"/>
          <w:szCs w:val="16"/>
        </w:rPr>
      </w:pPr>
    </w:p>
    <w:p w14:paraId="76DC4564" w14:textId="77777777" w:rsidR="006C4630" w:rsidRDefault="006C4630" w:rsidP="00B34116">
      <w:pPr>
        <w:rPr>
          <w:rFonts w:ascii="Calibri" w:hAnsi="Calibri"/>
        </w:rPr>
      </w:pPr>
      <w:r>
        <w:rPr>
          <w:rFonts w:ascii="Calibri" w:hAnsi="Calibri"/>
        </w:rPr>
        <w:t>Donnerstag:  ____________________________</w:t>
      </w:r>
    </w:p>
    <w:p w14:paraId="7B5F0BA7" w14:textId="77777777" w:rsidR="006C4630" w:rsidRDefault="006C4630" w:rsidP="00B34116">
      <w:pPr>
        <w:rPr>
          <w:rFonts w:ascii="Calibri" w:hAnsi="Calibri"/>
          <w:sz w:val="16"/>
          <w:szCs w:val="16"/>
        </w:rPr>
      </w:pPr>
    </w:p>
    <w:p w14:paraId="084F0F77" w14:textId="77777777" w:rsidR="006C4630" w:rsidRDefault="006C4630" w:rsidP="00B34116">
      <w:pPr>
        <w:rPr>
          <w:rFonts w:ascii="Calibri" w:hAnsi="Calibri"/>
        </w:rPr>
      </w:pPr>
      <w:r>
        <w:rPr>
          <w:rFonts w:ascii="Calibri" w:hAnsi="Calibri"/>
        </w:rPr>
        <w:t>Freitag:          _____________________________</w:t>
      </w:r>
    </w:p>
    <w:p w14:paraId="5C10FD34" w14:textId="77777777" w:rsidR="002C4A47" w:rsidRDefault="002C4A47" w:rsidP="00B34116">
      <w:pPr>
        <w:rPr>
          <w:rFonts w:ascii="Calibri" w:hAnsi="Calibri"/>
        </w:rPr>
      </w:pPr>
    </w:p>
    <w:p w14:paraId="12CE9DD8" w14:textId="77777777" w:rsidR="002C4A47" w:rsidRPr="006C4630" w:rsidRDefault="002C4A47" w:rsidP="00B34116">
      <w:pPr>
        <w:rPr>
          <w:rFonts w:ascii="Calibri" w:hAnsi="Calibri"/>
        </w:rPr>
      </w:pPr>
      <w:r>
        <w:rPr>
          <w:rFonts w:ascii="Calibri" w:hAnsi="Calibri"/>
        </w:rPr>
        <w:t>Samstag:       _____________________________</w:t>
      </w:r>
    </w:p>
    <w:p w14:paraId="1B8A14CE" w14:textId="77777777" w:rsidR="006C4630" w:rsidRPr="006C4630" w:rsidRDefault="006C4630" w:rsidP="00B34116">
      <w:pPr>
        <w:rPr>
          <w:rFonts w:ascii="Calibri" w:hAnsi="Calibri"/>
          <w:sz w:val="16"/>
          <w:szCs w:val="16"/>
        </w:rPr>
      </w:pPr>
    </w:p>
    <w:p w14:paraId="1B4CD231" w14:textId="77777777" w:rsidR="00A503B6" w:rsidRDefault="00A503B6" w:rsidP="00B34116">
      <w:pPr>
        <w:rPr>
          <w:rFonts w:ascii="Calibri" w:hAnsi="Calibri"/>
          <w:sz w:val="20"/>
          <w:szCs w:val="20"/>
        </w:rPr>
      </w:pPr>
    </w:p>
    <w:p w14:paraId="6D2873D8" w14:textId="77777777" w:rsidR="006C4630" w:rsidRPr="00C068AB" w:rsidRDefault="006C4630" w:rsidP="00B34116">
      <w:pPr>
        <w:rPr>
          <w:rFonts w:ascii="Calibri" w:hAnsi="Calibri"/>
          <w:sz w:val="20"/>
          <w:szCs w:val="20"/>
        </w:rPr>
      </w:pPr>
    </w:p>
    <w:p w14:paraId="43F121B3" w14:textId="77777777" w:rsidR="003B254F" w:rsidRDefault="003B254F" w:rsidP="00B34116">
      <w:pPr>
        <w:rPr>
          <w:rFonts w:ascii="Calibri" w:hAnsi="Calibri"/>
        </w:rPr>
      </w:pPr>
      <w:r w:rsidRPr="00C068AB">
        <w:rPr>
          <w:rFonts w:ascii="Calibri" w:hAnsi="Calibri"/>
        </w:rPr>
        <w:t>Datum, Unterschrift d. Erziehungsberechtigten: __________________________________</w:t>
      </w:r>
      <w:r w:rsidR="001800F3" w:rsidRPr="00C068AB">
        <w:rPr>
          <w:rFonts w:ascii="Calibri" w:hAnsi="Calibri"/>
        </w:rPr>
        <w:t>_</w:t>
      </w:r>
    </w:p>
    <w:p w14:paraId="14A6B02A" w14:textId="77777777" w:rsidR="006C4630" w:rsidRPr="00C068AB" w:rsidRDefault="006C4630" w:rsidP="00B34116">
      <w:pPr>
        <w:rPr>
          <w:rFonts w:ascii="Calibri" w:hAnsi="Calibri"/>
        </w:rPr>
      </w:pPr>
    </w:p>
    <w:p w14:paraId="59C0F075" w14:textId="77777777" w:rsidR="00224308" w:rsidRPr="00C068AB" w:rsidRDefault="00224308" w:rsidP="00B34116">
      <w:pPr>
        <w:rPr>
          <w:rFonts w:ascii="Calibri" w:hAnsi="Calibri"/>
        </w:rPr>
      </w:pPr>
    </w:p>
    <w:p w14:paraId="59D590FE" w14:textId="77777777" w:rsidR="00073B5F" w:rsidRPr="00C068AB" w:rsidRDefault="00224308" w:rsidP="00B34116">
      <w:pPr>
        <w:rPr>
          <w:rFonts w:ascii="Calibri" w:hAnsi="Calibri"/>
          <w:sz w:val="18"/>
          <w:szCs w:val="18"/>
        </w:rPr>
      </w:pPr>
      <w:r w:rsidRPr="00C068AB">
        <w:rPr>
          <w:rFonts w:ascii="Calibri" w:hAnsi="Calibri"/>
          <w:sz w:val="18"/>
          <w:szCs w:val="18"/>
        </w:rPr>
        <w:t>_________________________________________</w:t>
      </w:r>
      <w:r w:rsidRPr="00C068AB">
        <w:rPr>
          <w:rFonts w:ascii="Calibri" w:hAnsi="Calibri"/>
          <w:b/>
          <w:sz w:val="18"/>
          <w:szCs w:val="18"/>
        </w:rPr>
        <w:t>bitte hier abtrennen</w:t>
      </w:r>
      <w:r w:rsidRPr="00C068AB">
        <w:rPr>
          <w:rFonts w:ascii="Calibri" w:hAnsi="Calibri"/>
          <w:sz w:val="18"/>
          <w:szCs w:val="18"/>
        </w:rPr>
        <w:t>__________________________________________</w:t>
      </w:r>
    </w:p>
    <w:p w14:paraId="71284DF7" w14:textId="77777777" w:rsidR="00355AD1" w:rsidRPr="00C068AB" w:rsidRDefault="00355AD1" w:rsidP="00B34116">
      <w:pPr>
        <w:rPr>
          <w:rFonts w:ascii="Calibri" w:hAnsi="Calibri"/>
          <w:sz w:val="18"/>
          <w:szCs w:val="18"/>
        </w:rPr>
      </w:pPr>
    </w:p>
    <w:p w14:paraId="3243F9F0" w14:textId="77777777" w:rsidR="00073B5F" w:rsidRPr="00C068AB" w:rsidRDefault="00073B5F" w:rsidP="00355AD1">
      <w:pPr>
        <w:rPr>
          <w:rFonts w:ascii="Calibri" w:hAnsi="Calibri"/>
          <w:b/>
          <w:sz w:val="20"/>
          <w:szCs w:val="20"/>
        </w:rPr>
      </w:pPr>
      <w:r w:rsidRPr="00C068AB">
        <w:rPr>
          <w:rFonts w:ascii="Calibri" w:hAnsi="Calibri"/>
          <w:b/>
          <w:sz w:val="20"/>
          <w:szCs w:val="20"/>
        </w:rPr>
        <w:t>Unsere Geschäftsbedingungen:</w:t>
      </w:r>
    </w:p>
    <w:p w14:paraId="74D833BE" w14:textId="77777777" w:rsidR="00355AD1" w:rsidRPr="00C068AB" w:rsidRDefault="00355AD1" w:rsidP="00355AD1">
      <w:pPr>
        <w:rPr>
          <w:rFonts w:ascii="Calibri" w:hAnsi="Calibri"/>
          <w:sz w:val="8"/>
          <w:szCs w:val="8"/>
        </w:rPr>
      </w:pPr>
    </w:p>
    <w:p w14:paraId="2545EBC6" w14:textId="77777777" w:rsidR="00073B5F" w:rsidRPr="00C068AB" w:rsidRDefault="00073B5F" w:rsidP="00073B5F">
      <w:pPr>
        <w:pStyle w:val="Listenabsatz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068AB">
        <w:rPr>
          <w:rFonts w:ascii="Calibri" w:hAnsi="Calibri"/>
          <w:sz w:val="20"/>
          <w:szCs w:val="20"/>
        </w:rPr>
        <w:t xml:space="preserve">Mit der Unterschrift (bei Jugendlichen unter 18 Jahren v. Erziehungsberechtigten) </w:t>
      </w:r>
    </w:p>
    <w:p w14:paraId="0672C634" w14:textId="77777777" w:rsidR="00073B5F" w:rsidRPr="00C068AB" w:rsidRDefault="00C77FA9" w:rsidP="00073B5F">
      <w:pPr>
        <w:pStyle w:val="Listenabsatz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073B5F" w:rsidRPr="00C068AB">
        <w:rPr>
          <w:rFonts w:ascii="Calibri" w:hAnsi="Calibri"/>
          <w:sz w:val="20"/>
          <w:szCs w:val="20"/>
        </w:rPr>
        <w:t>ird die Anmeldung zum Tennistraining verbindlich und gilt für die jeweilige Saison</w:t>
      </w:r>
    </w:p>
    <w:p w14:paraId="7C2A6000" w14:textId="77777777" w:rsidR="00073B5F" w:rsidRPr="00C068AB" w:rsidRDefault="00FF61D1" w:rsidP="00073B5F">
      <w:pPr>
        <w:pStyle w:val="Listenabsatz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(Sommer: April</w:t>
      </w:r>
      <w:r w:rsidR="00073B5F" w:rsidRPr="00C068AB">
        <w:rPr>
          <w:rFonts w:ascii="Calibri" w:hAnsi="Calibri"/>
          <w:sz w:val="20"/>
          <w:szCs w:val="20"/>
        </w:rPr>
        <w:t xml:space="preserve"> – September, Winter: Oktober – April)</w:t>
      </w:r>
    </w:p>
    <w:p w14:paraId="00B1D92A" w14:textId="77777777" w:rsidR="00073B5F" w:rsidRPr="00C068AB" w:rsidRDefault="00073B5F" w:rsidP="00073B5F">
      <w:pPr>
        <w:pStyle w:val="Listenabsatz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068AB">
        <w:rPr>
          <w:rFonts w:ascii="Calibri" w:hAnsi="Calibri"/>
          <w:sz w:val="20"/>
          <w:szCs w:val="20"/>
        </w:rPr>
        <w:t>Die Kosten für das Training werden von de</w:t>
      </w:r>
      <w:r w:rsidR="00DC494E">
        <w:rPr>
          <w:rFonts w:ascii="Calibri" w:hAnsi="Calibri"/>
          <w:sz w:val="20"/>
          <w:szCs w:val="20"/>
        </w:rPr>
        <w:t>r Tennisschule Wurster in der Mitte</w:t>
      </w:r>
      <w:r w:rsidRPr="00C068AB">
        <w:rPr>
          <w:rFonts w:ascii="Calibri" w:hAnsi="Calibri"/>
          <w:sz w:val="20"/>
          <w:szCs w:val="20"/>
        </w:rPr>
        <w:t xml:space="preserve"> der jeweiligen Saison für den gesamten Zeitraum </w:t>
      </w:r>
      <w:r w:rsidR="00224308" w:rsidRPr="00C068AB">
        <w:rPr>
          <w:rFonts w:ascii="Calibri" w:hAnsi="Calibri"/>
          <w:sz w:val="20"/>
          <w:szCs w:val="20"/>
        </w:rPr>
        <w:t xml:space="preserve">in Rechnung gestellt </w:t>
      </w:r>
    </w:p>
    <w:p w14:paraId="41E4C8CB" w14:textId="77777777" w:rsidR="00224308" w:rsidRPr="002E142A" w:rsidRDefault="00224308" w:rsidP="002E142A">
      <w:pPr>
        <w:pStyle w:val="Listenabsatz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068AB">
        <w:rPr>
          <w:rFonts w:ascii="Calibri" w:hAnsi="Calibri"/>
          <w:sz w:val="20"/>
          <w:szCs w:val="20"/>
        </w:rPr>
        <w:t>Trainingsstunden, die von den Teilnehmern nicht wahrgenommen werden, werden nicht nachgeholt und entfallen somit</w:t>
      </w:r>
    </w:p>
    <w:p w14:paraId="00F7F7DB" w14:textId="77777777" w:rsidR="00224308" w:rsidRPr="00C068AB" w:rsidRDefault="00224308" w:rsidP="00224308">
      <w:pPr>
        <w:pStyle w:val="Listenabsatz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068AB">
        <w:rPr>
          <w:rFonts w:ascii="Calibri" w:hAnsi="Calibri"/>
          <w:sz w:val="20"/>
          <w:szCs w:val="20"/>
        </w:rPr>
        <w:t>Einzeltraining muss mind. 24 Stunden vorher abgesagt werden, sonst erfolgt die volle Berechnung</w:t>
      </w:r>
    </w:p>
    <w:p w14:paraId="43EC3EE9" w14:textId="77777777" w:rsidR="00224308" w:rsidRPr="00C068AB" w:rsidRDefault="00224308" w:rsidP="00224308">
      <w:pPr>
        <w:pStyle w:val="Listenabsatz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068AB">
        <w:rPr>
          <w:rFonts w:ascii="Calibri" w:hAnsi="Calibri"/>
          <w:sz w:val="20"/>
          <w:szCs w:val="20"/>
        </w:rPr>
        <w:lastRenderedPageBreak/>
        <w:t>Die Teilnahme am Tennistraining erfolgt auf eigene Gefahr</w:t>
      </w:r>
    </w:p>
    <w:p w14:paraId="59364CE2" w14:textId="77777777" w:rsidR="00224308" w:rsidRPr="00C068AB" w:rsidRDefault="00224308" w:rsidP="00224308">
      <w:pPr>
        <w:pStyle w:val="Listenabsatz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77FA9">
        <w:rPr>
          <w:rFonts w:ascii="Calibri" w:hAnsi="Calibri"/>
          <w:sz w:val="20"/>
          <w:szCs w:val="20"/>
        </w:rPr>
        <w:t>Mit der Anmeldung erkennen Si</w:t>
      </w:r>
      <w:r w:rsidR="00C77FA9">
        <w:rPr>
          <w:rFonts w:ascii="Calibri" w:hAnsi="Calibri"/>
          <w:sz w:val="20"/>
          <w:szCs w:val="20"/>
        </w:rPr>
        <w:t>e unsere Geschäftsbedingungen an</w:t>
      </w:r>
    </w:p>
    <w:sectPr w:rsidR="00224308" w:rsidRPr="00C068AB" w:rsidSect="00F16BB9">
      <w:headerReference w:type="default" r:id="rId8"/>
      <w:headerReference w:type="first" r:id="rId9"/>
      <w:footerReference w:type="first" r:id="rId10"/>
      <w:pgSz w:w="11906" w:h="16838" w:code="9"/>
      <w:pgMar w:top="2722" w:right="1418" w:bottom="1134" w:left="1366" w:header="9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31518" w14:textId="77777777" w:rsidR="00C10B1C" w:rsidRDefault="00C10B1C" w:rsidP="00465AAB">
      <w:r>
        <w:separator/>
      </w:r>
    </w:p>
  </w:endnote>
  <w:endnote w:type="continuationSeparator" w:id="0">
    <w:p w14:paraId="43FE5653" w14:textId="77777777" w:rsidR="00C10B1C" w:rsidRDefault="00C10B1C" w:rsidP="0046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08323" w14:textId="77777777" w:rsidR="00DA0A1B" w:rsidRPr="00E44A48" w:rsidRDefault="00DA0A1B" w:rsidP="00E44A48">
    <w:pPr>
      <w:pStyle w:val="Fuzeile"/>
      <w:jc w:val="center"/>
      <w:rPr>
        <w:sz w:val="20"/>
        <w:szCs w:val="20"/>
      </w:rPr>
    </w:pPr>
    <w:r w:rsidRPr="00E44A48">
      <w:rPr>
        <w:rFonts w:ascii="Calibri" w:hAnsi="Calibri"/>
        <w:color w:val="244061"/>
        <w:sz w:val="20"/>
        <w:szCs w:val="20"/>
      </w:rPr>
      <w:t xml:space="preserve">Steuer </w:t>
    </w:r>
    <w:proofErr w:type="spellStart"/>
    <w:r w:rsidRPr="00E44A48">
      <w:rPr>
        <w:rFonts w:ascii="Calibri" w:hAnsi="Calibri"/>
        <w:color w:val="244061"/>
        <w:sz w:val="20"/>
        <w:szCs w:val="20"/>
      </w:rPr>
      <w:t>Nr</w:t>
    </w:r>
    <w:proofErr w:type="spellEnd"/>
    <w:r w:rsidRPr="00E44A48">
      <w:rPr>
        <w:rFonts w:ascii="Calibri" w:hAnsi="Calibri"/>
        <w:color w:val="244061"/>
        <w:sz w:val="20"/>
        <w:szCs w:val="20"/>
      </w:rPr>
      <w:t>: 12345/1234 * Sparkasse X * IBAN  22342342343 * BIC353545354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2A04" w14:textId="77777777" w:rsidR="00C10B1C" w:rsidRDefault="00C10B1C" w:rsidP="00465AAB">
      <w:r>
        <w:separator/>
      </w:r>
    </w:p>
  </w:footnote>
  <w:footnote w:type="continuationSeparator" w:id="0">
    <w:p w14:paraId="14284941" w14:textId="77777777" w:rsidR="00C10B1C" w:rsidRDefault="00C10B1C" w:rsidP="0046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0D70" w14:textId="77777777" w:rsidR="00DA0A1B" w:rsidRPr="000E3E75" w:rsidRDefault="00DA0A1B" w:rsidP="008A52F3">
    <w:pPr>
      <w:rPr>
        <w:rFonts w:ascii="Calibri" w:hAnsi="Calibri"/>
        <w:b/>
        <w:color w:val="244061"/>
        <w:sz w:val="20"/>
        <w:szCs w:val="20"/>
      </w:rPr>
    </w:pPr>
    <w:r w:rsidRPr="003F06D4">
      <w:rPr>
        <w:rFonts w:ascii="Calibri" w:hAnsi="Calibri"/>
        <w:b/>
        <w:color w:val="244061"/>
      </w:rPr>
      <w:t>Tennisschule Michael Wurster</w:t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  <w:t>Amselweg 4</w:t>
    </w:r>
  </w:p>
  <w:p w14:paraId="35A240C7" w14:textId="77777777" w:rsidR="00DA0A1B" w:rsidRDefault="00DA0A1B" w:rsidP="008A52F3">
    <w:pPr>
      <w:rPr>
        <w:rFonts w:ascii="Calibri" w:hAnsi="Calibri"/>
        <w:color w:val="244061"/>
        <w:sz w:val="20"/>
        <w:szCs w:val="20"/>
      </w:rPr>
    </w:pPr>
    <w:r w:rsidRPr="000E3E75">
      <w:rPr>
        <w:rFonts w:ascii="Calibri" w:hAnsi="Calibri"/>
        <w:b/>
        <w:color w:val="244061"/>
        <w:sz w:val="20"/>
        <w:szCs w:val="20"/>
      </w:rPr>
      <w:t>staatl. gepr. Tennislehrer</w:t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  <w:t>74538 Rosengarten</w:t>
    </w:r>
    <w:r w:rsidRPr="000E3E75">
      <w:rPr>
        <w:rFonts w:ascii="Calibri" w:hAnsi="Calibri"/>
        <w:color w:val="244061"/>
        <w:sz w:val="20"/>
        <w:szCs w:val="20"/>
      </w:rPr>
      <w:br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>
      <w:rPr>
        <w:rFonts w:ascii="Calibri" w:hAnsi="Calibri"/>
        <w:b/>
        <w:color w:val="244061"/>
        <w:sz w:val="20"/>
        <w:szCs w:val="20"/>
      </w:rPr>
      <w:tab/>
    </w:r>
    <w:r w:rsidRPr="008A52F3">
      <w:rPr>
        <w:rFonts w:ascii="Calibri" w:hAnsi="Calibri"/>
        <w:color w:val="244061"/>
        <w:sz w:val="20"/>
        <w:szCs w:val="20"/>
      </w:rPr>
      <w:t>Tel: 0791 59784</w:t>
    </w:r>
    <w:r w:rsidRPr="008A52F3">
      <w:rPr>
        <w:rFonts w:ascii="Calibri" w:hAnsi="Calibri"/>
        <w:color w:val="244061"/>
        <w:sz w:val="20"/>
        <w:szCs w:val="20"/>
      </w:rPr>
      <w:br/>
    </w:r>
    <w:r w:rsidRPr="008A52F3">
      <w:rPr>
        <w:rFonts w:ascii="Calibri" w:hAnsi="Calibri"/>
        <w:color w:val="244061"/>
        <w:sz w:val="20"/>
        <w:szCs w:val="20"/>
      </w:rPr>
      <w:tab/>
    </w:r>
    <w:r w:rsidRPr="008A52F3">
      <w:rPr>
        <w:rFonts w:ascii="Calibri" w:hAnsi="Calibri"/>
        <w:color w:val="244061"/>
        <w:sz w:val="20"/>
        <w:szCs w:val="20"/>
      </w:rPr>
      <w:tab/>
    </w:r>
    <w:r w:rsidRPr="008A52F3">
      <w:rPr>
        <w:rFonts w:ascii="Calibri" w:hAnsi="Calibri"/>
        <w:color w:val="244061"/>
        <w:sz w:val="20"/>
        <w:szCs w:val="20"/>
      </w:rPr>
      <w:tab/>
    </w:r>
    <w:r w:rsidRPr="008A52F3">
      <w:rPr>
        <w:rFonts w:ascii="Calibri" w:hAnsi="Calibri"/>
        <w:color w:val="244061"/>
        <w:sz w:val="20"/>
        <w:szCs w:val="20"/>
      </w:rPr>
      <w:tab/>
    </w:r>
    <w:r w:rsidRPr="008A52F3">
      <w:rPr>
        <w:rFonts w:ascii="Calibri" w:hAnsi="Calibri"/>
        <w:color w:val="244061"/>
        <w:sz w:val="20"/>
        <w:szCs w:val="20"/>
      </w:rPr>
      <w:tab/>
    </w:r>
    <w:r w:rsidRPr="008A52F3">
      <w:rPr>
        <w:rFonts w:ascii="Calibri" w:hAnsi="Calibri"/>
        <w:color w:val="244061"/>
        <w:sz w:val="20"/>
        <w:szCs w:val="20"/>
      </w:rPr>
      <w:tab/>
    </w:r>
    <w:r w:rsidRPr="008A52F3">
      <w:rPr>
        <w:rFonts w:ascii="Calibri" w:hAnsi="Calibri"/>
        <w:color w:val="244061"/>
        <w:sz w:val="20"/>
        <w:szCs w:val="20"/>
      </w:rPr>
      <w:tab/>
    </w:r>
    <w:r w:rsidRPr="008A52F3">
      <w:rPr>
        <w:rFonts w:ascii="Calibri" w:hAnsi="Calibri"/>
        <w:color w:val="244061"/>
        <w:sz w:val="20"/>
        <w:szCs w:val="20"/>
      </w:rPr>
      <w:tab/>
    </w:r>
    <w:r w:rsidRPr="008A52F3">
      <w:rPr>
        <w:rFonts w:ascii="Calibri" w:hAnsi="Calibri"/>
        <w:color w:val="244061"/>
        <w:sz w:val="20"/>
        <w:szCs w:val="20"/>
      </w:rPr>
      <w:tab/>
      <w:t>Mobil: 0172 8543885</w:t>
    </w:r>
    <w:r>
      <w:rPr>
        <w:rFonts w:ascii="Calibri" w:hAnsi="Calibri"/>
        <w:color w:val="244061"/>
        <w:sz w:val="20"/>
        <w:szCs w:val="20"/>
      </w:rPr>
      <w:br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  <w:t>E-Mail: ass_sport@t-online.de</w:t>
    </w:r>
    <w:r>
      <w:rPr>
        <w:rFonts w:ascii="Calibri" w:hAnsi="Calibri"/>
        <w:color w:val="244061"/>
        <w:sz w:val="20"/>
        <w:szCs w:val="20"/>
      </w:rPr>
      <w:br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r>
      <w:rPr>
        <w:rFonts w:ascii="Calibri" w:hAnsi="Calibri"/>
        <w:color w:val="244061"/>
        <w:sz w:val="20"/>
        <w:szCs w:val="20"/>
      </w:rPr>
      <w:tab/>
    </w:r>
    <w:hyperlink r:id="rId1" w:history="1">
      <w:r w:rsidRPr="00886476">
        <w:rPr>
          <w:rStyle w:val="Hyperlink"/>
          <w:rFonts w:ascii="Calibri" w:hAnsi="Calibri"/>
          <w:sz w:val="20"/>
          <w:szCs w:val="20"/>
        </w:rPr>
        <w:t>www.tennisschule-wurster.de</w:t>
      </w:r>
    </w:hyperlink>
  </w:p>
  <w:p w14:paraId="2C9BE9E3" w14:textId="77777777" w:rsidR="00DA0A1B" w:rsidRDefault="00DA0A1B" w:rsidP="008A52F3">
    <w:r w:rsidRPr="000E3E75">
      <w:rPr>
        <w:rFonts w:ascii="Calibri" w:hAnsi="Calibri"/>
        <w:color w:val="244061"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A4D9" w14:textId="77777777" w:rsidR="00DA0A1B" w:rsidRPr="00E44A48" w:rsidRDefault="00DA0A1B" w:rsidP="00B8216B">
    <w:pPr>
      <w:framePr w:w="2841" w:h="2177" w:hRule="exact" w:hSpace="181" w:wrap="around" w:vAnchor="text" w:hAnchor="page" w:x="7627" w:y="1781" w:anchorLock="1"/>
      <w:jc w:val="right"/>
      <w:rPr>
        <w:rFonts w:ascii="Calibri" w:hAnsi="Calibri"/>
        <w:color w:val="244061"/>
        <w:sz w:val="20"/>
        <w:szCs w:val="20"/>
      </w:rPr>
    </w:pPr>
    <w:r w:rsidRPr="00E44A48">
      <w:rPr>
        <w:rFonts w:ascii="Calibri" w:hAnsi="Calibri"/>
        <w:b/>
        <w:color w:val="244061"/>
      </w:rPr>
      <w:t>Michael Wurster</w:t>
    </w:r>
    <w:r w:rsidRPr="00E44A48">
      <w:rPr>
        <w:rFonts w:ascii="Calibri" w:hAnsi="Calibri"/>
        <w:color w:val="244061"/>
        <w:sz w:val="20"/>
        <w:szCs w:val="20"/>
      </w:rPr>
      <w:br/>
    </w:r>
    <w:r w:rsidRPr="00E44A48">
      <w:rPr>
        <w:rFonts w:ascii="Calibri" w:hAnsi="Calibri"/>
        <w:b/>
        <w:color w:val="244061"/>
      </w:rPr>
      <w:t>Amselweg 4</w:t>
    </w:r>
    <w:r w:rsidRPr="00E44A48">
      <w:rPr>
        <w:rFonts w:ascii="Calibri" w:hAnsi="Calibri"/>
        <w:b/>
        <w:color w:val="244061"/>
      </w:rPr>
      <w:br/>
      <w:t>74538 Rosengarten</w:t>
    </w:r>
    <w:r w:rsidRPr="00E44A48">
      <w:rPr>
        <w:rFonts w:ascii="Calibri" w:hAnsi="Calibri"/>
        <w:color w:val="244061"/>
        <w:sz w:val="20"/>
        <w:szCs w:val="20"/>
      </w:rPr>
      <w:br/>
      <w:t>Ruf: +49 (791) 59784</w:t>
    </w:r>
    <w:r w:rsidRPr="00E44A48">
      <w:rPr>
        <w:rFonts w:ascii="Calibri" w:hAnsi="Calibri"/>
        <w:color w:val="244061"/>
        <w:sz w:val="20"/>
        <w:szCs w:val="20"/>
      </w:rPr>
      <w:br/>
      <w:t>Mobil:  +49 (172) 8543885</w:t>
    </w:r>
    <w:r w:rsidRPr="00E44A48">
      <w:rPr>
        <w:rFonts w:ascii="Calibri" w:hAnsi="Calibri"/>
        <w:color w:val="244061"/>
        <w:sz w:val="20"/>
        <w:szCs w:val="20"/>
      </w:rPr>
      <w:br/>
    </w:r>
    <w:hyperlink r:id="rId1" w:history="1">
      <w:r w:rsidRPr="00E44A48">
        <w:rPr>
          <w:rStyle w:val="Hyperlink"/>
          <w:rFonts w:ascii="Calibri" w:hAnsi="Calibri"/>
          <w:color w:val="244061"/>
          <w:sz w:val="20"/>
          <w:szCs w:val="20"/>
        </w:rPr>
        <w:t>info@tennisschule-wurster.de</w:t>
      </w:r>
    </w:hyperlink>
    <w:r w:rsidRPr="00E44A48">
      <w:rPr>
        <w:rFonts w:ascii="Calibri" w:hAnsi="Calibri"/>
        <w:color w:val="244061"/>
        <w:sz w:val="20"/>
        <w:szCs w:val="20"/>
      </w:rPr>
      <w:br/>
    </w:r>
    <w:hyperlink r:id="rId2" w:history="1">
      <w:r w:rsidRPr="00E44A48">
        <w:rPr>
          <w:rStyle w:val="Hyperlink"/>
          <w:rFonts w:ascii="Calibri" w:hAnsi="Calibri"/>
          <w:color w:val="244061"/>
          <w:sz w:val="20"/>
          <w:szCs w:val="20"/>
        </w:rPr>
        <w:t>www.tennisschule-wurster.de</w:t>
      </w:r>
    </w:hyperlink>
    <w:r w:rsidRPr="00E44A48">
      <w:rPr>
        <w:rFonts w:ascii="Calibri" w:hAnsi="Calibri"/>
        <w:color w:val="244061"/>
        <w:sz w:val="20"/>
        <w:szCs w:val="20"/>
      </w:rPr>
      <w:br/>
    </w:r>
  </w:p>
  <w:p w14:paraId="5AC80241" w14:textId="77777777" w:rsidR="00DA0A1B" w:rsidRDefault="00DA0A1B" w:rsidP="00B8216B">
    <w:pPr>
      <w:framePr w:w="2841" w:h="2177" w:hRule="exact" w:hSpace="181" w:wrap="around" w:vAnchor="text" w:hAnchor="page" w:x="7627" w:y="1781" w:anchorLock="1"/>
      <w:shd w:val="solid" w:color="FFFFFF" w:fill="FFFFFF"/>
      <w:jc w:val="right"/>
    </w:pPr>
  </w:p>
  <w:p w14:paraId="460B6742" w14:textId="77777777" w:rsidR="00DA0A1B" w:rsidRPr="00E44A48" w:rsidRDefault="00EE5C3A" w:rsidP="00732A60">
    <w:pPr>
      <w:rPr>
        <w:rFonts w:ascii="Forte" w:hAnsi="Forte"/>
        <w:color w:val="244061"/>
        <w:sz w:val="40"/>
        <w:szCs w:val="40"/>
      </w:rPr>
    </w:pPr>
    <w:r>
      <w:rPr>
        <w:rFonts w:ascii="Forte" w:hAnsi="Forte"/>
        <w:noProof/>
        <w:color w:val="244061"/>
        <w:sz w:val="40"/>
        <w:szCs w:val="4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BD9B2C" wp14:editId="5EF6A98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15000" cy="10966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0" cy="1096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2388C" w14:textId="77777777" w:rsidR="00DA0A1B" w:rsidRDefault="00DA0A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D6FC34" wp14:editId="2B962471">
                                <wp:extent cx="5800725" cy="948055"/>
                                <wp:effectExtent l="19050" t="0" r="9525" b="0"/>
                                <wp:docPr id="2" name="Bild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0725" cy="948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D9B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50pt;height:86.35pt;z-index:25165772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" stroked="f">
              <v:path arrowok="t"/>
              <v:textbox inset="0,0,0,0">
                <w:txbxContent>
                  <w:p w14:paraId="37D2388C" w14:textId="77777777" w:rsidR="00DA0A1B" w:rsidRDefault="00DA0A1B">
                    <w:r>
                      <w:rPr>
                        <w:noProof/>
                      </w:rPr>
                      <w:drawing>
                        <wp:inline distT="0" distB="0" distL="0" distR="0" wp14:anchorId="2DD6FC34" wp14:editId="2B962471">
                          <wp:extent cx="5800725" cy="948055"/>
                          <wp:effectExtent l="19050" t="0" r="9525" b="0"/>
                          <wp:docPr id="2" name="Bild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0725" cy="948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84E2E"/>
    <w:multiLevelType w:val="hybridMultilevel"/>
    <w:tmpl w:val="29B6B9C6"/>
    <w:lvl w:ilvl="0" w:tplc="BE7089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7D"/>
    <w:rsid w:val="000235DB"/>
    <w:rsid w:val="000341A7"/>
    <w:rsid w:val="000555B0"/>
    <w:rsid w:val="0005582D"/>
    <w:rsid w:val="0006302B"/>
    <w:rsid w:val="00073B5F"/>
    <w:rsid w:val="000816E8"/>
    <w:rsid w:val="000A2F19"/>
    <w:rsid w:val="000B0AC8"/>
    <w:rsid w:val="000D4846"/>
    <w:rsid w:val="000D574A"/>
    <w:rsid w:val="000D5943"/>
    <w:rsid w:val="000E3E75"/>
    <w:rsid w:val="00122449"/>
    <w:rsid w:val="00123998"/>
    <w:rsid w:val="001800F3"/>
    <w:rsid w:val="00184AE2"/>
    <w:rsid w:val="00187FCC"/>
    <w:rsid w:val="00190CFA"/>
    <w:rsid w:val="001A3CB3"/>
    <w:rsid w:val="00224308"/>
    <w:rsid w:val="002C4A47"/>
    <w:rsid w:val="002E142A"/>
    <w:rsid w:val="00334A7D"/>
    <w:rsid w:val="00355AD1"/>
    <w:rsid w:val="0039046D"/>
    <w:rsid w:val="003915C3"/>
    <w:rsid w:val="00396239"/>
    <w:rsid w:val="003A32F9"/>
    <w:rsid w:val="003B254F"/>
    <w:rsid w:val="003E1449"/>
    <w:rsid w:val="003F06D4"/>
    <w:rsid w:val="003F2C9E"/>
    <w:rsid w:val="00422C78"/>
    <w:rsid w:val="00424CA5"/>
    <w:rsid w:val="00463424"/>
    <w:rsid w:val="00465AAB"/>
    <w:rsid w:val="004673BC"/>
    <w:rsid w:val="004B3615"/>
    <w:rsid w:val="004F0188"/>
    <w:rsid w:val="005500F4"/>
    <w:rsid w:val="00575E32"/>
    <w:rsid w:val="005A28F5"/>
    <w:rsid w:val="005D1392"/>
    <w:rsid w:val="005D1E45"/>
    <w:rsid w:val="005F4FFD"/>
    <w:rsid w:val="00624306"/>
    <w:rsid w:val="006633ED"/>
    <w:rsid w:val="00670AC5"/>
    <w:rsid w:val="00681322"/>
    <w:rsid w:val="00694758"/>
    <w:rsid w:val="006C13D4"/>
    <w:rsid w:val="006C4630"/>
    <w:rsid w:val="00713DCD"/>
    <w:rsid w:val="007329E9"/>
    <w:rsid w:val="00732A60"/>
    <w:rsid w:val="007466D5"/>
    <w:rsid w:val="00770A54"/>
    <w:rsid w:val="007A7537"/>
    <w:rsid w:val="007B56CE"/>
    <w:rsid w:val="007C1D84"/>
    <w:rsid w:val="008274F0"/>
    <w:rsid w:val="00846504"/>
    <w:rsid w:val="008615B9"/>
    <w:rsid w:val="008738CB"/>
    <w:rsid w:val="00897201"/>
    <w:rsid w:val="008A52F3"/>
    <w:rsid w:val="008E19C8"/>
    <w:rsid w:val="00906AC1"/>
    <w:rsid w:val="00914D7C"/>
    <w:rsid w:val="0094645D"/>
    <w:rsid w:val="00970AC8"/>
    <w:rsid w:val="00994C17"/>
    <w:rsid w:val="009A537E"/>
    <w:rsid w:val="009D5F7A"/>
    <w:rsid w:val="00A503B6"/>
    <w:rsid w:val="00B0687D"/>
    <w:rsid w:val="00B24D7C"/>
    <w:rsid w:val="00B34116"/>
    <w:rsid w:val="00B41455"/>
    <w:rsid w:val="00B8216B"/>
    <w:rsid w:val="00B9338F"/>
    <w:rsid w:val="00B96704"/>
    <w:rsid w:val="00BA7E7C"/>
    <w:rsid w:val="00BC1AC8"/>
    <w:rsid w:val="00BF4F9E"/>
    <w:rsid w:val="00C062F0"/>
    <w:rsid w:val="00C068AB"/>
    <w:rsid w:val="00C10B1C"/>
    <w:rsid w:val="00C216EA"/>
    <w:rsid w:val="00C53759"/>
    <w:rsid w:val="00C764F4"/>
    <w:rsid w:val="00C77FA9"/>
    <w:rsid w:val="00C855B4"/>
    <w:rsid w:val="00CA5C41"/>
    <w:rsid w:val="00CC4414"/>
    <w:rsid w:val="00CD5CC2"/>
    <w:rsid w:val="00D04F8A"/>
    <w:rsid w:val="00D16337"/>
    <w:rsid w:val="00D20FB2"/>
    <w:rsid w:val="00D572FF"/>
    <w:rsid w:val="00DA0A1B"/>
    <w:rsid w:val="00DC494E"/>
    <w:rsid w:val="00E06ADE"/>
    <w:rsid w:val="00E44A48"/>
    <w:rsid w:val="00E951A2"/>
    <w:rsid w:val="00EB3D41"/>
    <w:rsid w:val="00EE5C3A"/>
    <w:rsid w:val="00F16BB9"/>
    <w:rsid w:val="00FC4090"/>
    <w:rsid w:val="00FC5927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408A1"/>
  <w15:docId w15:val="{04790F16-17BF-CE4D-AC8D-C176C7F0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2C7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4650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44A4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A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A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nnisschule-wurster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tennisschule-wurster.de" TargetMode="External"/><Relationship Id="rId1" Type="http://schemas.openxmlformats.org/officeDocument/2006/relationships/hyperlink" Target="mailto:info@tennisschule-wurste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Local\Microsoft\Windows\Temporary%20Internet%20Files\Content.Outlook\1YLN2RFG\Briefvorlage%20Tennisschule%20Wurster%202015-03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6BF8-2175-4120-A77D-5B77721B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C:\Users\Michael\AppData\Local\Microsoft\Windows\Temporary Internet Files\Content.Outlook\1YLN2RFG\Briefvorlage Tennisschule Wurster 2015-03 (2).dot</Template>
  <TotalTime>0</TotalTime>
  <Pages>2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Links>
    <vt:vector size="24" baseType="variant"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http://www.tennisschule-wurster.de/</vt:lpwstr>
      </vt:variant>
      <vt:variant>
        <vt:lpwstr/>
      </vt:variant>
      <vt:variant>
        <vt:i4>4259887</vt:i4>
      </vt:variant>
      <vt:variant>
        <vt:i4>0</vt:i4>
      </vt:variant>
      <vt:variant>
        <vt:i4>0</vt:i4>
      </vt:variant>
      <vt:variant>
        <vt:i4>5</vt:i4>
      </vt:variant>
      <vt:variant>
        <vt:lpwstr>mailto:info@tennisschule-wurster.de</vt:lpwstr>
      </vt:variant>
      <vt:variant>
        <vt:lpwstr/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http://www.tennisschule-wurster.de/</vt:lpwstr>
      </vt:variant>
      <vt:variant>
        <vt:lpwstr/>
      </vt:variant>
      <vt:variant>
        <vt:i4>4259887</vt:i4>
      </vt:variant>
      <vt:variant>
        <vt:i4>0</vt:i4>
      </vt:variant>
      <vt:variant>
        <vt:i4>0</vt:i4>
      </vt:variant>
      <vt:variant>
        <vt:i4>5</vt:i4>
      </vt:variant>
      <vt:variant>
        <vt:lpwstr>mailto:info@tennisschule-wurster.de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 Wagner</cp:lastModifiedBy>
  <cp:revision>2</cp:revision>
  <cp:lastPrinted>2018-03-12T08:12:00Z</cp:lastPrinted>
  <dcterms:created xsi:type="dcterms:W3CDTF">2021-04-27T13:54:00Z</dcterms:created>
  <dcterms:modified xsi:type="dcterms:W3CDTF">2021-04-27T13:54:00Z</dcterms:modified>
</cp:coreProperties>
</file>