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536"/>
      </w:tblGrid>
      <w:tr w:rsidR="00B936DB" w:rsidRPr="002152B6" w14:paraId="2EB33AFC" w14:textId="77777777" w:rsidTr="00E87D52">
        <w:trPr>
          <w:cantSplit/>
          <w:trHeight w:hRule="exact" w:val="851"/>
        </w:trPr>
        <w:tc>
          <w:tcPr>
            <w:tcW w:w="4820" w:type="dxa"/>
          </w:tcPr>
          <w:p w14:paraId="6E377BF8" w14:textId="77777777" w:rsidR="00E87D52" w:rsidRPr="002152B6" w:rsidRDefault="00E87D52" w:rsidP="00056A3A">
            <w:pPr>
              <w:pStyle w:val="Informationen"/>
            </w:pPr>
          </w:p>
        </w:tc>
        <w:tc>
          <w:tcPr>
            <w:tcW w:w="4536" w:type="dxa"/>
          </w:tcPr>
          <w:p w14:paraId="619BBD1F" w14:textId="77777777" w:rsidR="0026666F" w:rsidRPr="002152B6" w:rsidRDefault="0026666F" w:rsidP="006F2D98">
            <w:pPr>
              <w:pStyle w:val="Informationen"/>
            </w:pPr>
          </w:p>
        </w:tc>
      </w:tr>
    </w:tbl>
    <w:p w14:paraId="2CEA9E87" w14:textId="77777777" w:rsidR="00D37DC1" w:rsidRPr="002152B6" w:rsidRDefault="002152B6" w:rsidP="00D37DC1">
      <w:pPr>
        <w:pStyle w:val="1pt"/>
        <w:sectPr w:rsidR="00D37DC1" w:rsidRPr="002152B6" w:rsidSect="002152B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10" w:right="1134" w:bottom="1021" w:left="1418" w:header="170" w:footer="510" w:gutter="0"/>
          <w:cols w:space="708"/>
          <w:docGrid w:linePitch="360"/>
        </w:sectPr>
      </w:pPr>
      <w:r w:rsidRPr="002152B6">
        <w:tab/>
      </w:r>
      <w:r w:rsidRPr="002152B6">
        <w:tab/>
      </w:r>
      <w:r w:rsidRPr="002152B6">
        <w:tab/>
      </w:r>
    </w:p>
    <w:p w14:paraId="3FD077BC" w14:textId="77777777" w:rsidR="00F52259" w:rsidRPr="002152B6" w:rsidRDefault="00F52259"/>
    <w:p w14:paraId="3B8E4735" w14:textId="77777777" w:rsidR="004057A9" w:rsidRPr="002152B6" w:rsidRDefault="002152B6" w:rsidP="004821CB">
      <w:pPr>
        <w:pStyle w:val="Titel"/>
        <w:rPr>
          <w:highlight w:val="white"/>
        </w:rPr>
      </w:pPr>
      <w:r w:rsidRPr="002152B6">
        <w:rPr>
          <w:szCs w:val="24"/>
        </w:rPr>
        <w:fldChar w:fldCharType="begin"/>
      </w:r>
      <w:r w:rsidRPr="002152B6">
        <w:instrText xml:space="preserve"> IF </w:instrText>
      </w:r>
      <w:r w:rsidRPr="002152B6">
        <w:fldChar w:fldCharType="begin"/>
      </w:r>
      <w:r w:rsidRPr="002152B6">
        <w:instrText xml:space="preserve"> DOCPROPERTY "CustomField.Dokumenttyp"\*CHARFORMAT </w:instrText>
      </w:r>
      <w:r w:rsidR="00622BA9" w:rsidRPr="002152B6">
        <w:instrText>\&lt;OawJumpToField value=0/&gt;</w:instrText>
      </w:r>
      <w:r w:rsidRPr="002152B6">
        <w:rPr>
          <w:highlight w:val="white"/>
        </w:rPr>
        <w:fldChar w:fldCharType="end"/>
      </w:r>
      <w:r w:rsidRPr="002152B6">
        <w:rPr>
          <w:highlight w:val="white"/>
        </w:rPr>
        <w:instrText>="" "" "</w:instrText>
      </w:r>
      <w:bookmarkStart w:id="0" w:name="CustomFieldDokumenttyp"/>
      <w:bookmarkEnd w:id="0"/>
    </w:p>
    <w:p w14:paraId="5C4E82E9" w14:textId="77777777" w:rsidR="00FA682E" w:rsidRPr="002152B6" w:rsidRDefault="002152B6" w:rsidP="004057A9">
      <w:pPr>
        <w:pStyle w:val="1pt"/>
      </w:pPr>
      <w:r w:rsidRPr="002152B6">
        <w:rPr>
          <w:highlight w:val="white"/>
        </w:rPr>
        <w:instrText xml:space="preserve">" \* MERGEFORMAT </w:instrText>
      </w:r>
      <w:r w:rsidR="00622BA9" w:rsidRPr="002152B6">
        <w:rPr>
          <w:highlight w:val="white"/>
        </w:rPr>
        <w:instrText>\&lt;OawJumpToField value=0/&gt;</w:instrText>
      </w:r>
      <w:r w:rsidRPr="002152B6">
        <w:fldChar w:fldCharType="end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B936DB" w:rsidRPr="002152B6" w14:paraId="01D639B6" w14:textId="77777777" w:rsidTr="00BF5E96">
        <w:trPr>
          <w:cantSplit/>
          <w:trHeight w:val="312"/>
        </w:trPr>
        <w:tc>
          <w:tcPr>
            <w:tcW w:w="9344" w:type="dxa"/>
          </w:tcPr>
          <w:p w14:paraId="4B01097F" w14:textId="77777777" w:rsidR="007F5892" w:rsidRPr="002152B6" w:rsidRDefault="002152B6" w:rsidP="00B27F69">
            <w:pPr>
              <w:pStyle w:val="Betreff"/>
            </w:pPr>
            <w:bookmarkStart w:id="1" w:name="Betreff" w:colFirst="0" w:colLast="0"/>
            <w:r w:rsidRPr="002152B6">
              <w:t>Beitragsgesuch Umweltfonds für Familiengärten Luzern</w:t>
            </w:r>
          </w:p>
        </w:tc>
      </w:tr>
      <w:bookmarkEnd w:id="1"/>
    </w:tbl>
    <w:p w14:paraId="1270B62A" w14:textId="77777777" w:rsidR="00650EBF" w:rsidRPr="002152B6" w:rsidRDefault="00650EBF" w:rsidP="00650EBF"/>
    <w:p w14:paraId="090921D6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bookmarkStart w:id="2" w:name="Text"/>
      <w:r w:rsidRPr="002152B6">
        <w:rPr>
          <w:rFonts w:cs="Arial"/>
          <w:b/>
        </w:rPr>
        <w:t xml:space="preserve">Einzureichen an: </w:t>
      </w:r>
    </w:p>
    <w:p w14:paraId="3E63B82E" w14:textId="77777777" w:rsidR="008A650D" w:rsidRPr="002152B6" w:rsidRDefault="002152B6" w:rsidP="00DD6F3D">
      <w:pPr>
        <w:spacing w:line="240" w:lineRule="auto"/>
        <w:rPr>
          <w:szCs w:val="20"/>
          <w:highlight w:val="white"/>
        </w:rPr>
      </w:pPr>
      <w:r w:rsidRPr="002152B6">
        <w:rPr>
          <w:highlight w:val="white"/>
        </w:rPr>
        <w:t>Stadt Luzern</w:t>
      </w:r>
    </w:p>
    <w:p w14:paraId="129D8159" w14:textId="77777777" w:rsidR="008A650D" w:rsidRPr="002152B6" w:rsidRDefault="002152B6" w:rsidP="00DD6F3D">
      <w:pPr>
        <w:spacing w:line="240" w:lineRule="auto"/>
        <w:rPr>
          <w:highlight w:val="white"/>
        </w:rPr>
      </w:pPr>
      <w:r w:rsidRPr="002152B6">
        <w:rPr>
          <w:highlight w:val="white"/>
        </w:rPr>
        <w:t>Stadtgrün</w:t>
      </w:r>
    </w:p>
    <w:p w14:paraId="3F77F57E" w14:textId="77777777" w:rsidR="008A650D" w:rsidRPr="002152B6" w:rsidRDefault="002152B6" w:rsidP="00DD6F3D">
      <w:pPr>
        <w:spacing w:line="240" w:lineRule="auto"/>
        <w:rPr>
          <w:highlight w:val="white"/>
        </w:rPr>
      </w:pPr>
      <w:r w:rsidRPr="002152B6">
        <w:rPr>
          <w:highlight w:val="white"/>
        </w:rPr>
        <w:t>Industriestrasse 6</w:t>
      </w:r>
    </w:p>
    <w:p w14:paraId="7811CB85" w14:textId="77777777" w:rsidR="008A650D" w:rsidRPr="002152B6" w:rsidRDefault="002152B6" w:rsidP="00DD6F3D">
      <w:pPr>
        <w:spacing w:line="240" w:lineRule="auto"/>
        <w:rPr>
          <w:rFonts w:cs="Arial"/>
          <w:b/>
        </w:rPr>
      </w:pPr>
      <w:r w:rsidRPr="002152B6">
        <w:rPr>
          <w:highlight w:val="white"/>
        </w:rPr>
        <w:t>6005 Luzern</w:t>
      </w:r>
    </w:p>
    <w:p w14:paraId="5DB9AAF8" w14:textId="77777777" w:rsidR="008A650D" w:rsidRPr="002152B6" w:rsidRDefault="008A650D" w:rsidP="008A650D">
      <w:pPr>
        <w:pStyle w:val="Text"/>
        <w:spacing w:after="120"/>
        <w:rPr>
          <w:rFonts w:cs="Arial"/>
          <w:b/>
        </w:rPr>
      </w:pPr>
    </w:p>
    <w:p w14:paraId="36E0DD76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t>1. Projektbezeichnung: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936DB" w:rsidRPr="002152B6" w14:paraId="5AC9F72D" w14:textId="77777777" w:rsidTr="008A650D"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857097074" w:edGrp="everyone"/>
          <w:p w14:paraId="6B9CCAE3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  <w:bookmarkEnd w:id="3"/>
          </w:p>
          <w:p w14:paraId="79204A31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66CB3102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1C2419A2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ermEnd w:id="857097074"/>
          <w:p w14:paraId="2FF811A7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</w:tr>
    </w:tbl>
    <w:p w14:paraId="111C6C71" w14:textId="77777777" w:rsidR="008A650D" w:rsidRPr="002152B6" w:rsidRDefault="008A650D" w:rsidP="008A650D">
      <w:pPr>
        <w:pStyle w:val="Text"/>
        <w:rPr>
          <w:rFonts w:cs="Arial"/>
          <w:b/>
        </w:rPr>
      </w:pPr>
    </w:p>
    <w:p w14:paraId="0A78DE88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t>2. Angaben zum Familiengartenverein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36DB" w:rsidRPr="002152B6" w14:paraId="35A80C3D" w14:textId="77777777" w:rsidTr="008A650D">
        <w:trPr>
          <w:trHeight w:val="394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DB2B7" w14:textId="77777777" w:rsidR="008A650D" w:rsidRPr="002152B6" w:rsidRDefault="002152B6">
            <w:pPr>
              <w:pStyle w:val="Text"/>
              <w:rPr>
                <w:rFonts w:cs="Arial"/>
              </w:rPr>
            </w:pPr>
            <w:permStart w:id="1067914269" w:edGrp="everyone" w:colFirst="1" w:colLast="1"/>
            <w:r w:rsidRPr="002152B6">
              <w:rPr>
                <w:rFonts w:cs="Arial"/>
              </w:rPr>
              <w:t>Name des Vereins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DEFDE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</w:tc>
      </w:tr>
      <w:tr w:rsidR="00B936DB" w:rsidRPr="002152B6" w14:paraId="1691736F" w14:textId="77777777" w:rsidTr="008A650D">
        <w:trPr>
          <w:trHeight w:val="413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A4BEB" w14:textId="77777777" w:rsidR="008A650D" w:rsidRPr="002152B6" w:rsidRDefault="002152B6">
            <w:pPr>
              <w:pStyle w:val="Text"/>
              <w:rPr>
                <w:rFonts w:cs="Arial"/>
              </w:rPr>
            </w:pPr>
            <w:permStart w:id="257303640" w:edGrp="everyone" w:colFirst="1" w:colLast="1"/>
            <w:permEnd w:id="1067914269"/>
            <w:r w:rsidRPr="002152B6">
              <w:rPr>
                <w:rFonts w:cs="Arial"/>
              </w:rPr>
              <w:t>Name des Familiengartenareals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F1BFC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</w:tc>
      </w:tr>
      <w:tr w:rsidR="00B936DB" w:rsidRPr="002152B6" w14:paraId="13502499" w14:textId="77777777" w:rsidTr="008A650D">
        <w:trPr>
          <w:trHeight w:val="41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6177A" w14:textId="77777777" w:rsidR="008A650D" w:rsidRPr="002152B6" w:rsidRDefault="002152B6">
            <w:pPr>
              <w:pStyle w:val="Text"/>
              <w:rPr>
                <w:rFonts w:cs="Arial"/>
              </w:rPr>
            </w:pPr>
            <w:permStart w:id="938216052" w:edGrp="everyone" w:colFirst="1" w:colLast="1"/>
            <w:permEnd w:id="257303640"/>
            <w:r w:rsidRPr="002152B6">
              <w:rPr>
                <w:rFonts w:cs="Arial"/>
              </w:rPr>
              <w:t>Arealvorstand/Bauchef/in - Name / Vorname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F9F54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</w:tc>
      </w:tr>
      <w:permEnd w:id="938216052"/>
    </w:tbl>
    <w:p w14:paraId="0498B536" w14:textId="77777777" w:rsidR="008A650D" w:rsidRPr="002152B6" w:rsidRDefault="008A650D" w:rsidP="008A650D">
      <w:pPr>
        <w:pStyle w:val="Text"/>
        <w:rPr>
          <w:rFonts w:cs="Arial"/>
          <w:b/>
        </w:rPr>
      </w:pPr>
    </w:p>
    <w:p w14:paraId="716C91DC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t>3. Angaben zum Projekt: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97"/>
        <w:gridCol w:w="4670"/>
      </w:tblGrid>
      <w:tr w:rsidR="00B936DB" w:rsidRPr="002152B6" w14:paraId="707DB7A0" w14:textId="77777777" w:rsidTr="008A650D">
        <w:trPr>
          <w:trHeight w:val="419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249C6E" w14:textId="77777777" w:rsidR="008A650D" w:rsidRPr="002152B6" w:rsidRDefault="002152B6">
            <w:pPr>
              <w:pStyle w:val="Text"/>
              <w:rPr>
                <w:rFonts w:cs="Arial"/>
              </w:rPr>
            </w:pPr>
            <w:permStart w:id="1793268156" w:edGrp="everyone" w:colFirst="1" w:colLast="1"/>
            <w:r w:rsidRPr="002152B6">
              <w:rPr>
                <w:rFonts w:cs="Arial"/>
              </w:rPr>
              <w:t>Parzellen –Nr.: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1D60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</w:tc>
      </w:tr>
      <w:permEnd w:id="1793268156"/>
      <w:tr w:rsidR="00B936DB" w:rsidRPr="002152B6" w14:paraId="1E602144" w14:textId="77777777" w:rsidTr="008A650D">
        <w:trPr>
          <w:trHeight w:val="420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A6778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 xml:space="preserve">Beschrieb:  </w:t>
            </w:r>
          </w:p>
        </w:tc>
      </w:tr>
      <w:permStart w:id="82531063" w:edGrp="everyone"/>
      <w:tr w:rsidR="00B936DB" w:rsidRPr="002152B6" w14:paraId="438642D5" w14:textId="77777777" w:rsidTr="008A650D">
        <w:trPr>
          <w:trHeight w:val="1124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8E9CB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4A5E0483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13DFE16C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0ED798D2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000E66B1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  <w:permEnd w:id="82531063"/>
          </w:p>
        </w:tc>
      </w:tr>
    </w:tbl>
    <w:p w14:paraId="10BEB781" w14:textId="77777777" w:rsidR="008A650D" w:rsidRPr="002152B6" w:rsidRDefault="008A650D" w:rsidP="008A650D">
      <w:pPr>
        <w:spacing w:line="240" w:lineRule="auto"/>
        <w:rPr>
          <w:rFonts w:cs="Arial"/>
          <w:b/>
          <w:szCs w:val="20"/>
        </w:rPr>
      </w:pPr>
    </w:p>
    <w:p w14:paraId="7F9293F8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t>4. Arealplan</w:t>
      </w:r>
    </w:p>
    <w:p w14:paraId="35439591" w14:textId="77777777" w:rsidR="008A650D" w:rsidRPr="002152B6" w:rsidRDefault="002152B6" w:rsidP="008A650D">
      <w:pPr>
        <w:pStyle w:val="Text"/>
        <w:tabs>
          <w:tab w:val="left" w:pos="3261"/>
        </w:tabs>
        <w:rPr>
          <w:rFonts w:cs="Arial"/>
        </w:rPr>
      </w:pPr>
      <w:r w:rsidRPr="002152B6">
        <w:rPr>
          <w:rFonts w:cs="Arial"/>
        </w:rPr>
        <w:t>Massnahme gemäss Arealplan:</w:t>
      </w:r>
      <w:r w:rsidRPr="002152B6">
        <w:rPr>
          <w:rFonts w:cs="Arial"/>
        </w:rPr>
        <w:tab/>
      </w:r>
      <w:permStart w:id="1060653612" w:edGrp="everyone"/>
      <w:sdt>
        <w:sdtPr>
          <w:rPr>
            <w:rFonts w:cs="Arial"/>
          </w:rPr>
          <w:id w:val="-1548056454"/>
        </w:sdtPr>
        <w:sdtEndPr/>
        <w:sdtContent>
          <w:sdt>
            <w:sdtPr>
              <w:rPr>
                <w:rFonts w:cs="Arial"/>
              </w:rPr>
              <w:id w:val="-10210891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52B6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Pr="002152B6">
        <w:rPr>
          <w:rFonts w:cs="Arial"/>
        </w:rPr>
        <w:t xml:space="preserve"> </w:t>
      </w:r>
      <w:permEnd w:id="1060653612"/>
      <w:r w:rsidRPr="002152B6">
        <w:rPr>
          <w:rFonts w:cs="Arial"/>
        </w:rPr>
        <w:t xml:space="preserve">ja         </w:t>
      </w:r>
      <w:permStart w:id="581113727" w:edGrp="everyone"/>
      <w:sdt>
        <w:sdtPr>
          <w:rPr>
            <w:rFonts w:cs="Arial"/>
          </w:rPr>
          <w:id w:val="1056520383"/>
        </w:sdtPr>
        <w:sdtEndPr/>
        <w:sdtContent>
          <w:sdt>
            <w:sdtPr>
              <w:rPr>
                <w:rFonts w:cs="Arial"/>
              </w:rPr>
              <w:id w:val="516733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52B6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  <w:r w:rsidRPr="002152B6">
            <w:rPr>
              <w:rFonts w:cs="Arial"/>
            </w:rPr>
            <w:t xml:space="preserve"> </w:t>
          </w:r>
        </w:sdtContent>
      </w:sdt>
      <w:permEnd w:id="581113727"/>
      <w:r w:rsidRPr="002152B6">
        <w:rPr>
          <w:rFonts w:cs="Arial"/>
        </w:rPr>
        <w:t xml:space="preserve">nein        </w:t>
      </w:r>
      <w:permStart w:id="550702861" w:edGrp="everyone"/>
      <w:sdt>
        <w:sdtPr>
          <w:rPr>
            <w:rFonts w:cs="Arial"/>
          </w:rPr>
          <w:id w:val="1068462012"/>
        </w:sdtPr>
        <w:sdtEndPr/>
        <w:sdtContent>
          <w:sdt>
            <w:sdtPr>
              <w:rPr>
                <w:rFonts w:cs="Arial"/>
              </w:rPr>
              <w:id w:val="-1225056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52B6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Pr="002152B6">
        <w:rPr>
          <w:rFonts w:cs="Arial"/>
        </w:rPr>
        <w:t xml:space="preserve"> </w:t>
      </w:r>
      <w:permEnd w:id="550702861"/>
      <w:r w:rsidRPr="002152B6">
        <w:rPr>
          <w:rFonts w:cs="Arial"/>
        </w:rPr>
        <w:t>teilweise</w:t>
      </w:r>
    </w:p>
    <w:p w14:paraId="7CCDBAE8" w14:textId="77777777" w:rsidR="008A650D" w:rsidRPr="002152B6" w:rsidRDefault="002152B6" w:rsidP="008A650D">
      <w:pPr>
        <w:pStyle w:val="Text"/>
        <w:tabs>
          <w:tab w:val="left" w:pos="3261"/>
        </w:tabs>
        <w:rPr>
          <w:rFonts w:cs="Arial"/>
        </w:rPr>
      </w:pPr>
      <w:r w:rsidRPr="002152B6">
        <w:rPr>
          <w:rFonts w:cs="Arial"/>
        </w:rPr>
        <w:t>Arealplan in der Beilage:</w:t>
      </w:r>
      <w:r w:rsidRPr="002152B6">
        <w:rPr>
          <w:rFonts w:cs="Arial"/>
        </w:rPr>
        <w:tab/>
      </w:r>
      <w:permStart w:id="670529237" w:edGrp="everyone"/>
      <w:sdt>
        <w:sdtPr>
          <w:rPr>
            <w:rFonts w:cs="Arial"/>
          </w:rPr>
          <w:id w:val="-932964397"/>
        </w:sdtPr>
        <w:sdtEndPr/>
        <w:sdtContent>
          <w:sdt>
            <w:sdtPr>
              <w:rPr>
                <w:rFonts w:cs="Arial"/>
              </w:rPr>
              <w:id w:val="1268737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2152B6">
                <w:rPr>
                  <w:rFonts w:ascii="MS Gothic" w:eastAsia="MS Gothic" w:hAnsi="MS Gothic" w:cs="Arial" w:hint="eastAsia"/>
                </w:rPr>
                <w:t>☐</w:t>
              </w:r>
            </w:sdtContent>
          </w:sdt>
        </w:sdtContent>
      </w:sdt>
      <w:r w:rsidRPr="002152B6">
        <w:rPr>
          <w:rFonts w:cs="Arial"/>
        </w:rPr>
        <w:t xml:space="preserve"> </w:t>
      </w:r>
      <w:permEnd w:id="670529237"/>
      <w:r w:rsidRPr="002152B6">
        <w:rPr>
          <w:rFonts w:cs="Arial"/>
        </w:rPr>
        <w:t xml:space="preserve">ja         </w:t>
      </w:r>
      <w:permStart w:id="461792439" w:edGrp="everyone"/>
      <w:sdt>
        <w:sdtPr>
          <w:rPr>
            <w:rFonts w:cs="Arial"/>
          </w:rPr>
          <w:id w:val="1451513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152B6">
            <w:rPr>
              <w:rFonts w:ascii="MS Gothic" w:eastAsia="MS Gothic" w:hAnsi="MS Gothic" w:cs="Arial" w:hint="eastAsia"/>
            </w:rPr>
            <w:t>☐</w:t>
          </w:r>
        </w:sdtContent>
      </w:sdt>
      <w:r w:rsidRPr="002152B6">
        <w:rPr>
          <w:rFonts w:cs="Arial"/>
        </w:rPr>
        <w:t xml:space="preserve"> </w:t>
      </w:r>
      <w:permEnd w:id="461792439"/>
      <w:r w:rsidRPr="002152B6">
        <w:rPr>
          <w:rFonts w:cs="Arial"/>
        </w:rPr>
        <w:t xml:space="preserve">nein        </w:t>
      </w:r>
    </w:p>
    <w:p w14:paraId="7B88514F" w14:textId="77777777" w:rsidR="008A650D" w:rsidRPr="002152B6" w:rsidRDefault="008A650D" w:rsidP="008A650D">
      <w:pPr>
        <w:pStyle w:val="Text"/>
        <w:rPr>
          <w:rFonts w:cs="Arial"/>
          <w:b/>
        </w:rPr>
      </w:pPr>
    </w:p>
    <w:p w14:paraId="37A44DCB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t>5. Beschreibung des Projekts bzw. Arbeiten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7"/>
      </w:tblGrid>
      <w:tr w:rsidR="00B936DB" w:rsidRPr="002152B6" w14:paraId="3D07F25C" w14:textId="77777777" w:rsidTr="008A650D">
        <w:trPr>
          <w:trHeight w:val="1403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1921913282" w:edGrp="everyone"/>
          <w:p w14:paraId="35493598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5499E1AF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2E73CBC5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2B5D0C33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2BA9CCE1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  <w:permEnd w:id="1921913282"/>
          </w:p>
          <w:p w14:paraId="2C25B11A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</w:tr>
    </w:tbl>
    <w:p w14:paraId="74E98AEF" w14:textId="77777777" w:rsidR="008A650D" w:rsidRPr="002152B6" w:rsidRDefault="008A650D" w:rsidP="008A650D">
      <w:pPr>
        <w:pStyle w:val="Text"/>
        <w:rPr>
          <w:rFonts w:cs="Arial"/>
          <w:b/>
        </w:rPr>
      </w:pPr>
    </w:p>
    <w:p w14:paraId="3E83F905" w14:textId="77777777" w:rsidR="00DD6F3D" w:rsidRDefault="00DD6F3D">
      <w:pPr>
        <w:adjustRightInd/>
        <w:snapToGrid/>
        <w:spacing w:line="240" w:lineRule="auto"/>
        <w:rPr>
          <w:rFonts w:cs="Arial"/>
          <w:b/>
          <w:szCs w:val="20"/>
        </w:rPr>
      </w:pPr>
      <w:r>
        <w:rPr>
          <w:rFonts w:cs="Arial"/>
          <w:b/>
        </w:rPr>
        <w:br w:type="page"/>
      </w:r>
    </w:p>
    <w:p w14:paraId="67F51AF1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lastRenderedPageBreak/>
        <w:t>6. Gesuchsteller / in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03"/>
        <w:gridCol w:w="4664"/>
      </w:tblGrid>
      <w:tr w:rsidR="00B936DB" w:rsidRPr="002152B6" w14:paraId="62C52622" w14:textId="77777777" w:rsidTr="008A650D">
        <w:trPr>
          <w:trHeight w:val="452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77F7E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Name des Vereins:</w:t>
            </w:r>
          </w:p>
        </w:tc>
        <w:permStart w:id="400426134" w:edGrp="everyone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ECD9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  <w:permEnd w:id="400426134"/>
          </w:p>
        </w:tc>
      </w:tr>
      <w:tr w:rsidR="00B936DB" w:rsidRPr="002152B6" w14:paraId="453D0FFC" w14:textId="77777777" w:rsidTr="008A650D">
        <w:trPr>
          <w:trHeight w:val="452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4D65F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Areal:</w:t>
            </w:r>
          </w:p>
        </w:tc>
        <w:permStart w:id="1661423443" w:edGrp="everyone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B0C332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  <w:permEnd w:id="1661423443"/>
          </w:p>
        </w:tc>
      </w:tr>
      <w:tr w:rsidR="00B936DB" w:rsidRPr="002152B6" w14:paraId="71813AAC" w14:textId="77777777" w:rsidTr="008A650D">
        <w:trPr>
          <w:trHeight w:val="487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B0093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Arealvorstand/Bauchef/in - Name / Vorname:</w:t>
            </w:r>
          </w:p>
        </w:tc>
        <w:permStart w:id="176569924" w:edGrp="everyone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1F2ED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  <w:permEnd w:id="176569924"/>
          </w:p>
        </w:tc>
      </w:tr>
      <w:tr w:rsidR="00B936DB" w:rsidRPr="002152B6" w14:paraId="50F68F45" w14:textId="77777777" w:rsidTr="008A650D">
        <w:trPr>
          <w:trHeight w:val="473"/>
        </w:trPr>
        <w:tc>
          <w:tcPr>
            <w:tcW w:w="4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CAC1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Ort/Datum:</w:t>
            </w:r>
          </w:p>
        </w:tc>
        <w:permStart w:id="528836441" w:edGrp="everyone"/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01BE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  <w:permEnd w:id="528836441"/>
          </w:p>
        </w:tc>
      </w:tr>
      <w:tr w:rsidR="00B936DB" w:rsidRPr="002152B6" w14:paraId="1A55604E" w14:textId="77777777" w:rsidTr="008A650D"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31B37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Unterschrift(en):</w:t>
            </w:r>
          </w:p>
          <w:p w14:paraId="2C97DBF5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58DE0AB6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594DD79C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</w:tr>
    </w:tbl>
    <w:p w14:paraId="585C41A3" w14:textId="77777777" w:rsidR="008A650D" w:rsidRPr="002152B6" w:rsidRDefault="008A650D" w:rsidP="008A650D">
      <w:pPr>
        <w:pStyle w:val="Text"/>
        <w:rPr>
          <w:rFonts w:cs="Arial"/>
        </w:rPr>
      </w:pPr>
    </w:p>
    <w:p w14:paraId="664EF7FC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t>7. Projektkosten:</w:t>
      </w:r>
    </w:p>
    <w:tbl>
      <w:tblPr>
        <w:tblStyle w:val="Tabellenraster"/>
        <w:tblpPr w:leftFromText="141" w:rightFromText="141" w:vertAnchor="text" w:horzAnchor="margin" w:tblpY="86"/>
        <w:tblOverlap w:val="never"/>
        <w:tblW w:w="0" w:type="auto"/>
        <w:tblLook w:val="04A0" w:firstRow="1" w:lastRow="0" w:firstColumn="1" w:lastColumn="0" w:noHBand="0" w:noVBand="1"/>
      </w:tblPr>
      <w:tblGrid>
        <w:gridCol w:w="1217"/>
        <w:gridCol w:w="3389"/>
        <w:gridCol w:w="4603"/>
      </w:tblGrid>
      <w:tr w:rsidR="00B936DB" w:rsidRPr="002152B6" w14:paraId="2060C827" w14:textId="77777777" w:rsidTr="008A650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8C5C5B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Datum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FF8C8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Annahme in CHF.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B7F5E3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Bemerkung:</w:t>
            </w:r>
          </w:p>
        </w:tc>
      </w:tr>
      <w:tr w:rsidR="00B936DB" w:rsidRPr="002152B6" w14:paraId="2A8DDF03" w14:textId="77777777" w:rsidTr="008A650D"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ermStart w:id="1056525842" w:edGrp="everyone" w:displacedByCustomXml="next"/>
          <w:sdt>
            <w:sdtPr>
              <w:rPr>
                <w:rFonts w:cs="Arial"/>
              </w:rPr>
              <w:id w:val="1104925419"/>
              <w:placeholder>
                <w:docPart w:val="4C2D532BA7AB47B3953BA7109250A9D3"/>
              </w:placeholder>
              <w:showingPlcHdr/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3BEB4CF8" w14:textId="77777777" w:rsidR="008A650D" w:rsidRPr="002152B6" w:rsidRDefault="002152B6">
                <w:pPr>
                  <w:pStyle w:val="Text"/>
                  <w:rPr>
                    <w:rFonts w:cs="Arial"/>
                  </w:rPr>
                </w:pPr>
                <w:r w:rsidRPr="002152B6">
                  <w:rPr>
                    <w:rStyle w:val="Platzhaltertext"/>
                    <w:lang w:val="de-CH"/>
                  </w:rPr>
                  <w:t>Klicken oder tippen Sie, um ein Datum einzugeben.</w:t>
                </w:r>
              </w:p>
            </w:sdtContent>
          </w:sdt>
          <w:permEnd w:id="1056525842" w:displacedByCustomXml="prev"/>
        </w:tc>
        <w:permStart w:id="1165189584" w:edGrp="everyone"/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4A6E7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ermEnd w:id="1165189584"/>
          <w:p w14:paraId="60B3B978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  <w:permStart w:id="1222449698" w:edGrp="everyone"/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0A5B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2C9D3620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26324723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 w14:paraId="71DFD790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52B6">
              <w:rPr>
                <w:rFonts w:cs="Arial"/>
              </w:rPr>
              <w:instrText xml:space="preserve"> FORMTEXT </w:instrText>
            </w:r>
            <w:r w:rsidRPr="002152B6">
              <w:rPr>
                <w:rFonts w:cs="Arial"/>
              </w:rPr>
            </w:r>
            <w:r w:rsidRPr="002152B6"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 w:rsidRPr="002152B6">
              <w:rPr>
                <w:rFonts w:cs="Arial"/>
              </w:rPr>
              <w:fldChar w:fldCharType="end"/>
            </w:r>
          </w:p>
          <w:permEnd w:id="1222449698"/>
          <w:p w14:paraId="335DA4F3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</w:tr>
    </w:tbl>
    <w:p w14:paraId="1FB13CAD" w14:textId="77777777" w:rsidR="008A650D" w:rsidRPr="002152B6" w:rsidRDefault="008A650D" w:rsidP="008A650D">
      <w:pPr>
        <w:pStyle w:val="Text"/>
        <w:spacing w:after="120"/>
        <w:rPr>
          <w:rFonts w:cs="Arial"/>
          <w:b/>
        </w:rPr>
      </w:pPr>
    </w:p>
    <w:p w14:paraId="6D71705E" w14:textId="77777777" w:rsidR="008A650D" w:rsidRPr="002152B6" w:rsidRDefault="002152B6" w:rsidP="008A650D">
      <w:pPr>
        <w:pStyle w:val="Text"/>
        <w:spacing w:after="120"/>
        <w:rPr>
          <w:rFonts w:cs="Arial"/>
          <w:b/>
        </w:rPr>
      </w:pPr>
      <w:r w:rsidRPr="002152B6">
        <w:rPr>
          <w:rFonts w:cs="Arial"/>
          <w:b/>
        </w:rPr>
        <w:t xml:space="preserve">8. </w:t>
      </w:r>
      <w:r w:rsidRPr="002152B6">
        <w:rPr>
          <w:rFonts w:cs="Arial"/>
          <w:b/>
          <w:bCs/>
        </w:rPr>
        <w:t>Beilagen</w:t>
      </w:r>
      <w:r w:rsidRPr="002152B6">
        <w:rPr>
          <w:rFonts w:cs="Arial"/>
          <w:b/>
        </w:rPr>
        <w:t xml:space="preserve"> </w:t>
      </w:r>
    </w:p>
    <w:permStart w:id="1423474444" w:edGrp="everyone"/>
    <w:p w14:paraId="33F0B6D7" w14:textId="77777777" w:rsidR="008A650D" w:rsidRPr="002152B6" w:rsidRDefault="00E13B6F" w:rsidP="008A650D">
      <w:pPr>
        <w:pStyle w:val="Text"/>
        <w:rPr>
          <w:rFonts w:cs="Arial"/>
        </w:rPr>
      </w:pPr>
      <w:sdt>
        <w:sdtPr>
          <w:rPr>
            <w:rFonts w:cs="Arial"/>
          </w:rPr>
          <w:id w:val="-384717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B6" w:rsidRPr="002152B6">
            <w:rPr>
              <w:rFonts w:ascii="MS Gothic" w:eastAsia="MS Gothic" w:hAnsi="MS Gothic" w:cs="Arial" w:hint="eastAsia"/>
            </w:rPr>
            <w:t>☐</w:t>
          </w:r>
          <w:permEnd w:id="1423474444"/>
        </w:sdtContent>
      </w:sdt>
      <w:r w:rsidR="002152B6" w:rsidRPr="002152B6">
        <w:rPr>
          <w:rFonts w:cs="Arial"/>
        </w:rPr>
        <w:t xml:space="preserve"> Ansichtsskizze/n, vermasst, inkl. Angaben zu Baumaterial</w:t>
      </w:r>
    </w:p>
    <w:permStart w:id="990981187" w:edGrp="everyone"/>
    <w:p w14:paraId="34A33723" w14:textId="77777777" w:rsidR="008A650D" w:rsidRPr="002152B6" w:rsidRDefault="00E13B6F" w:rsidP="008A650D">
      <w:pPr>
        <w:pStyle w:val="Text"/>
        <w:rPr>
          <w:rFonts w:cs="Arial"/>
        </w:rPr>
      </w:pPr>
      <w:sdt>
        <w:sdtPr>
          <w:rPr>
            <w:rFonts w:cs="Arial"/>
          </w:rPr>
          <w:id w:val="-55817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B6" w:rsidRPr="002152B6">
            <w:rPr>
              <w:rFonts w:ascii="MS Gothic" w:eastAsia="MS Gothic" w:hAnsi="MS Gothic" w:cs="Arial" w:hint="eastAsia"/>
            </w:rPr>
            <w:t>☐</w:t>
          </w:r>
          <w:permEnd w:id="990981187"/>
        </w:sdtContent>
      </w:sdt>
      <w:r w:rsidR="002152B6" w:rsidRPr="002152B6">
        <w:rPr>
          <w:rFonts w:cs="Arial"/>
        </w:rPr>
        <w:t xml:space="preserve"> Lieferscheine</w:t>
      </w:r>
    </w:p>
    <w:permStart w:id="179450109" w:edGrp="everyone"/>
    <w:p w14:paraId="74871C2B" w14:textId="77777777" w:rsidR="008A650D" w:rsidRPr="002152B6" w:rsidRDefault="00E13B6F" w:rsidP="008A650D">
      <w:pPr>
        <w:pStyle w:val="Text"/>
        <w:rPr>
          <w:rFonts w:cs="Arial"/>
        </w:rPr>
      </w:pPr>
      <w:sdt>
        <w:sdtPr>
          <w:rPr>
            <w:rFonts w:cs="Arial"/>
          </w:rPr>
          <w:id w:val="251406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B6" w:rsidRPr="002152B6">
            <w:rPr>
              <w:rFonts w:ascii="MS Gothic" w:eastAsia="MS Gothic" w:hAnsi="MS Gothic" w:cs="Arial" w:hint="eastAsia"/>
            </w:rPr>
            <w:t>☐</w:t>
          </w:r>
        </w:sdtContent>
      </w:sdt>
      <w:permEnd w:id="179450109"/>
      <w:r w:rsidR="002152B6" w:rsidRPr="002152B6">
        <w:rPr>
          <w:rFonts w:cs="Arial"/>
        </w:rPr>
        <w:t xml:space="preserve"> Rechnungen</w:t>
      </w:r>
    </w:p>
    <w:permStart w:id="1200385333" w:edGrp="everyone"/>
    <w:p w14:paraId="7E509162" w14:textId="77777777" w:rsidR="008A650D" w:rsidRPr="002152B6" w:rsidRDefault="00E13B6F" w:rsidP="008A650D">
      <w:pPr>
        <w:pStyle w:val="Text"/>
        <w:rPr>
          <w:rFonts w:cs="Arial"/>
        </w:rPr>
      </w:pPr>
      <w:sdt>
        <w:sdtPr>
          <w:rPr>
            <w:rFonts w:cs="Arial"/>
          </w:rPr>
          <w:id w:val="1664507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2B6" w:rsidRPr="002152B6">
            <w:rPr>
              <w:rFonts w:ascii="MS Gothic" w:eastAsia="MS Gothic" w:hAnsi="MS Gothic" w:cs="Arial" w:hint="eastAsia"/>
            </w:rPr>
            <w:t>☐</w:t>
          </w:r>
        </w:sdtContent>
      </w:sdt>
      <w:permEnd w:id="1200385333"/>
      <w:r w:rsidR="002152B6" w:rsidRPr="002152B6">
        <w:rPr>
          <w:rFonts w:cs="Arial"/>
        </w:rPr>
        <w:t xml:space="preserve"> evtl. Fotos, Anzahl: </w:t>
      </w:r>
      <w:permStart w:id="860358787" w:edGrp="everyone"/>
      <w:r w:rsidR="002152B6" w:rsidRPr="002152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52B6" w:rsidRPr="002152B6">
        <w:rPr>
          <w:rFonts w:cs="Arial"/>
        </w:rPr>
        <w:instrText xml:space="preserve"> FORMTEXT </w:instrText>
      </w:r>
      <w:r w:rsidR="002152B6" w:rsidRPr="002152B6">
        <w:rPr>
          <w:rFonts w:cs="Arial"/>
        </w:rPr>
      </w:r>
      <w:r w:rsidR="002152B6" w:rsidRPr="002152B6">
        <w:rPr>
          <w:rFonts w:cs="Arial"/>
        </w:rPr>
        <w:fldChar w:fldCharType="separate"/>
      </w:r>
      <w:r w:rsidR="002152B6">
        <w:rPr>
          <w:rFonts w:cs="Arial"/>
          <w:noProof/>
        </w:rPr>
        <w:t> </w:t>
      </w:r>
      <w:r w:rsidR="002152B6">
        <w:rPr>
          <w:rFonts w:cs="Arial"/>
          <w:noProof/>
        </w:rPr>
        <w:t> </w:t>
      </w:r>
      <w:r w:rsidR="002152B6">
        <w:rPr>
          <w:rFonts w:cs="Arial"/>
          <w:noProof/>
        </w:rPr>
        <w:t> </w:t>
      </w:r>
      <w:r w:rsidR="002152B6">
        <w:rPr>
          <w:rFonts w:cs="Arial"/>
          <w:noProof/>
        </w:rPr>
        <w:t> </w:t>
      </w:r>
      <w:r w:rsidR="002152B6">
        <w:rPr>
          <w:rFonts w:cs="Arial"/>
          <w:noProof/>
        </w:rPr>
        <w:t> </w:t>
      </w:r>
      <w:r w:rsidR="002152B6" w:rsidRPr="002152B6">
        <w:rPr>
          <w:rFonts w:cs="Arial"/>
        </w:rPr>
        <w:fldChar w:fldCharType="end"/>
      </w:r>
      <w:permEnd w:id="860358787"/>
    </w:p>
    <w:permStart w:id="1495867032" w:edGrp="everyone"/>
    <w:p w14:paraId="73E64EDD" w14:textId="77777777" w:rsidR="008A650D" w:rsidRPr="002152B6" w:rsidRDefault="002152B6" w:rsidP="008A650D">
      <w:pPr>
        <w:pStyle w:val="Text"/>
        <w:rPr>
          <w:rFonts w:cs="Arial"/>
        </w:rPr>
      </w:pPr>
      <w:r w:rsidRPr="002152B6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152B6">
        <w:rPr>
          <w:rFonts w:cs="Arial"/>
        </w:rPr>
        <w:instrText xml:space="preserve"> FORMTEXT </w:instrText>
      </w:r>
      <w:r w:rsidRPr="002152B6">
        <w:rPr>
          <w:rFonts w:cs="Arial"/>
        </w:rPr>
      </w:r>
      <w:r w:rsidRPr="002152B6">
        <w:rPr>
          <w:rFonts w:cs="Arial"/>
        </w:rPr>
        <w:fldChar w:fldCharType="separate"/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>
        <w:rPr>
          <w:rFonts w:cs="Arial"/>
          <w:noProof/>
        </w:rPr>
        <w:t> </w:t>
      </w:r>
      <w:r w:rsidRPr="002152B6">
        <w:rPr>
          <w:rFonts w:cs="Arial"/>
        </w:rPr>
        <w:fldChar w:fldCharType="end"/>
      </w:r>
    </w:p>
    <w:permEnd w:id="1495867032"/>
    <w:p w14:paraId="656C74A3" w14:textId="77777777" w:rsidR="008A650D" w:rsidRPr="002152B6" w:rsidRDefault="008A650D" w:rsidP="008A650D">
      <w:pPr>
        <w:spacing w:line="240" w:lineRule="auto"/>
        <w:rPr>
          <w:rFonts w:cs="Arial"/>
        </w:rPr>
      </w:pPr>
    </w:p>
    <w:p w14:paraId="0CC370E7" w14:textId="77777777" w:rsidR="008A650D" w:rsidRPr="002152B6" w:rsidRDefault="002152B6" w:rsidP="008A650D">
      <w:pPr>
        <w:pStyle w:val="Text"/>
        <w:rPr>
          <w:rFonts w:cs="Arial"/>
          <w:b/>
        </w:rPr>
      </w:pPr>
      <w:r w:rsidRPr="002152B6">
        <w:rPr>
          <w:rFonts w:cs="Arial"/>
          <w:b/>
        </w:rPr>
        <w:t xml:space="preserve">9. Zustimmung / Bewilligung / Geprüft </w:t>
      </w:r>
      <w:r w:rsidRPr="002152B6">
        <w:rPr>
          <w:rFonts w:cs="Arial"/>
          <w:i/>
        </w:rPr>
        <w:t xml:space="preserve">(bitte leer lassen, wird durch </w:t>
      </w:r>
      <w:r w:rsidR="00DD6F3D">
        <w:rPr>
          <w:rFonts w:cs="Arial"/>
          <w:i/>
        </w:rPr>
        <w:t>Stadtgrün</w:t>
      </w:r>
      <w:r w:rsidRPr="002152B6">
        <w:rPr>
          <w:rFonts w:cs="Arial"/>
          <w:i/>
        </w:rPr>
        <w:t xml:space="preserve"> ausgefüllt)</w:t>
      </w:r>
    </w:p>
    <w:p w14:paraId="40CEFFAC" w14:textId="77777777" w:rsidR="008A650D" w:rsidRPr="002152B6" w:rsidRDefault="008A650D" w:rsidP="008A650D">
      <w:pPr>
        <w:pStyle w:val="Text"/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389"/>
        <w:gridCol w:w="4820"/>
      </w:tblGrid>
      <w:tr w:rsidR="00B936DB" w:rsidRPr="002152B6" w14:paraId="787C68A8" w14:textId="77777777" w:rsidTr="008A650D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333456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Stadt Luzern Umweltschutz</w:t>
            </w:r>
          </w:p>
          <w:p w14:paraId="276BB2B1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Gemäss FGVo. Art.26 Abs. 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2F5E8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Stadt Luzern Stadtgrün</w:t>
            </w:r>
          </w:p>
          <w:p w14:paraId="1190BBAC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Gemäss FGVo. Art.26 Abs. 5</w:t>
            </w:r>
          </w:p>
        </w:tc>
      </w:tr>
      <w:tr w:rsidR="00B936DB" w:rsidRPr="002152B6" w14:paraId="6B3152C9" w14:textId="77777777" w:rsidTr="008A650D">
        <w:trPr>
          <w:trHeight w:val="2270"/>
        </w:trPr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7F78E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 xml:space="preserve">Prüfung durch: </w:t>
            </w:r>
          </w:p>
          <w:p w14:paraId="2D70EC9C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6031F755" w14:textId="77777777" w:rsidR="008A650D" w:rsidRPr="002152B6" w:rsidRDefault="002152B6" w:rsidP="00DD6F3D">
            <w:pPr>
              <w:pStyle w:val="Text"/>
              <w:spacing w:line="240" w:lineRule="auto"/>
              <w:rPr>
                <w:rFonts w:cs="Arial"/>
              </w:rPr>
            </w:pPr>
            <w:r w:rsidRPr="002152B6">
              <w:rPr>
                <w:rFonts w:cs="Arial"/>
              </w:rPr>
              <w:t xml:space="preserve">Stadt Luzern </w:t>
            </w:r>
          </w:p>
          <w:p w14:paraId="77EA6FD6" w14:textId="77777777" w:rsidR="008A650D" w:rsidRPr="002152B6" w:rsidRDefault="002152B6" w:rsidP="00DD6F3D">
            <w:pPr>
              <w:pStyle w:val="Text"/>
              <w:spacing w:line="240" w:lineRule="auto"/>
              <w:rPr>
                <w:rFonts w:cs="Arial"/>
              </w:rPr>
            </w:pPr>
            <w:r w:rsidRPr="002152B6">
              <w:rPr>
                <w:rFonts w:cs="Arial"/>
              </w:rPr>
              <w:t xml:space="preserve">Dienstabteilung Umweltschutz </w:t>
            </w:r>
          </w:p>
          <w:p w14:paraId="77D15D86" w14:textId="77777777" w:rsidR="008A650D" w:rsidRPr="002152B6" w:rsidRDefault="002152B6" w:rsidP="00DD6F3D">
            <w:pPr>
              <w:pStyle w:val="Text"/>
              <w:spacing w:line="240" w:lineRule="auto"/>
              <w:rPr>
                <w:rFonts w:cs="Arial"/>
              </w:rPr>
            </w:pPr>
            <w:r w:rsidRPr="002152B6">
              <w:rPr>
                <w:rFonts w:cs="Arial"/>
              </w:rPr>
              <w:t xml:space="preserve">Stefan Herfort </w:t>
            </w:r>
            <w:r w:rsidRPr="002152B6">
              <w:rPr>
                <w:rFonts w:cs="Arial"/>
              </w:rPr>
              <w:br/>
              <w:t xml:space="preserve">Projektleiter Natur- und Landschaftsschutz </w:t>
            </w:r>
            <w:r w:rsidRPr="002152B6">
              <w:rPr>
                <w:rFonts w:cs="Arial"/>
              </w:rPr>
              <w:br/>
              <w:t xml:space="preserve">Industriestrasse 6 </w:t>
            </w:r>
            <w:r w:rsidRPr="002152B6">
              <w:rPr>
                <w:rFonts w:cs="Arial"/>
              </w:rPr>
              <w:br/>
              <w:t xml:space="preserve">6005 Luzern </w:t>
            </w:r>
          </w:p>
          <w:p w14:paraId="35FDD664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685C7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 xml:space="preserve">Prüfung durch: </w:t>
            </w:r>
          </w:p>
          <w:p w14:paraId="09172021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573836A1" w14:textId="77777777" w:rsidR="008A650D" w:rsidRPr="002152B6" w:rsidRDefault="002152B6" w:rsidP="00DD6F3D">
            <w:pPr>
              <w:pStyle w:val="Text"/>
              <w:spacing w:line="240" w:lineRule="auto"/>
              <w:rPr>
                <w:rFonts w:cs="Arial"/>
              </w:rPr>
            </w:pPr>
            <w:r w:rsidRPr="002152B6">
              <w:rPr>
                <w:rFonts w:cs="Arial"/>
              </w:rPr>
              <w:t xml:space="preserve">Stadt Luzern </w:t>
            </w:r>
          </w:p>
          <w:p w14:paraId="22949183" w14:textId="77777777" w:rsidR="008A650D" w:rsidRPr="002152B6" w:rsidRDefault="002152B6" w:rsidP="00DD6F3D">
            <w:pPr>
              <w:pStyle w:val="Text"/>
              <w:spacing w:line="240" w:lineRule="auto"/>
              <w:rPr>
                <w:rFonts w:cs="Arial"/>
              </w:rPr>
            </w:pPr>
            <w:r w:rsidRPr="002152B6">
              <w:rPr>
                <w:rFonts w:cs="Arial"/>
              </w:rPr>
              <w:t>Stadtgrün</w:t>
            </w:r>
          </w:p>
          <w:p w14:paraId="389F0BF5" w14:textId="77777777" w:rsidR="008A650D" w:rsidRPr="002152B6" w:rsidRDefault="002152B6" w:rsidP="00DD6F3D">
            <w:pPr>
              <w:pStyle w:val="Text"/>
              <w:spacing w:line="240" w:lineRule="auto"/>
              <w:rPr>
                <w:rFonts w:cs="Arial"/>
              </w:rPr>
            </w:pPr>
            <w:r w:rsidRPr="002152B6">
              <w:rPr>
                <w:rFonts w:cs="Arial"/>
              </w:rPr>
              <w:t>Timur Babacanli</w:t>
            </w:r>
          </w:p>
          <w:p w14:paraId="489A86C7" w14:textId="77777777" w:rsidR="008A650D" w:rsidRPr="002152B6" w:rsidRDefault="002152B6" w:rsidP="00DD6F3D">
            <w:pPr>
              <w:pStyle w:val="Text"/>
              <w:spacing w:line="240" w:lineRule="auto"/>
              <w:rPr>
                <w:rFonts w:cs="Arial"/>
              </w:rPr>
            </w:pPr>
            <w:r w:rsidRPr="002152B6">
              <w:rPr>
                <w:rFonts w:cs="Arial"/>
              </w:rPr>
              <w:t>Fachbearbeiter Familiengärten</w:t>
            </w:r>
            <w:r w:rsidRPr="002152B6">
              <w:rPr>
                <w:rFonts w:cs="Arial"/>
              </w:rPr>
              <w:br/>
              <w:t>Industriestrasse 6</w:t>
            </w:r>
            <w:r w:rsidRPr="002152B6">
              <w:rPr>
                <w:rFonts w:cs="Arial"/>
              </w:rPr>
              <w:br/>
              <w:t>6005 Luzern</w:t>
            </w:r>
          </w:p>
        </w:tc>
      </w:tr>
      <w:tr w:rsidR="00B936DB" w:rsidRPr="002152B6" w14:paraId="0A98E66F" w14:textId="77777777" w:rsidTr="008A650D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E8B2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Ort/Datum:</w:t>
            </w:r>
          </w:p>
          <w:p w14:paraId="2188E249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DA65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Ort/Datum:</w:t>
            </w:r>
          </w:p>
          <w:p w14:paraId="7A90204A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0633C1A7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</w:tr>
      <w:tr w:rsidR="00B936DB" w:rsidRPr="002152B6" w14:paraId="0B93EB23" w14:textId="77777777" w:rsidTr="008A650D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CDDBC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>Unterschrift(en):</w:t>
            </w:r>
          </w:p>
          <w:p w14:paraId="1C632B9F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238D40B0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7CF7762D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D9F2C" w14:textId="77777777" w:rsidR="008A650D" w:rsidRPr="002152B6" w:rsidRDefault="002152B6">
            <w:pPr>
              <w:pStyle w:val="Text"/>
              <w:rPr>
                <w:rFonts w:cs="Arial"/>
              </w:rPr>
            </w:pPr>
            <w:r w:rsidRPr="002152B6">
              <w:rPr>
                <w:rFonts w:cs="Arial"/>
              </w:rPr>
              <w:t xml:space="preserve">Unterschrift(en): </w:t>
            </w:r>
          </w:p>
          <w:p w14:paraId="3A503A85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32E1CA7F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  <w:p w14:paraId="1B223D3C" w14:textId="77777777" w:rsidR="008A650D" w:rsidRPr="002152B6" w:rsidRDefault="008A650D">
            <w:pPr>
              <w:pStyle w:val="Text"/>
              <w:rPr>
                <w:rFonts w:cs="Arial"/>
              </w:rPr>
            </w:pPr>
          </w:p>
        </w:tc>
      </w:tr>
      <w:bookmarkEnd w:id="2"/>
    </w:tbl>
    <w:p w14:paraId="44B04401" w14:textId="77777777" w:rsidR="007F5892" w:rsidRPr="002152B6" w:rsidRDefault="007F5892" w:rsidP="00DD6F3D"/>
    <w:sectPr w:rsidR="007F5892" w:rsidRPr="002152B6" w:rsidSect="002152B6">
      <w:headerReference w:type="default" r:id="rId19"/>
      <w:type w:val="continuous"/>
      <w:pgSz w:w="11906" w:h="16838"/>
      <w:pgMar w:top="1077" w:right="1134" w:bottom="1021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71BD6" w14:textId="77777777" w:rsidR="00F91648" w:rsidRPr="002152B6" w:rsidRDefault="00F91648">
      <w:pPr>
        <w:spacing w:line="240" w:lineRule="auto"/>
      </w:pPr>
      <w:r w:rsidRPr="002152B6">
        <w:separator/>
      </w:r>
    </w:p>
  </w:endnote>
  <w:endnote w:type="continuationSeparator" w:id="0">
    <w:p w14:paraId="3C33D2B3" w14:textId="77777777" w:rsidR="00F91648" w:rsidRPr="002152B6" w:rsidRDefault="00F91648">
      <w:pPr>
        <w:spacing w:line="240" w:lineRule="auto"/>
      </w:pPr>
      <w:r w:rsidRPr="002152B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31E2E" w14:textId="77777777" w:rsidR="002152B6" w:rsidRPr="002152B6" w:rsidRDefault="002152B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535"/>
    </w:tblGrid>
    <w:tr w:rsidR="00B936DB" w:rsidRPr="002152B6" w14:paraId="366934B8" w14:textId="77777777" w:rsidTr="009546FC">
      <w:tc>
        <w:tcPr>
          <w:tcW w:w="4820" w:type="dxa"/>
          <w:vAlign w:val="bottom"/>
        </w:tcPr>
        <w:p w14:paraId="54B5EFD2" w14:textId="77777777" w:rsidR="002C46C4" w:rsidRPr="002152B6" w:rsidRDefault="00E13B6F" w:rsidP="007B0D9E">
          <w:pPr>
            <w:pStyle w:val="Dokumentinformationen"/>
          </w:pPr>
          <w:sdt>
            <w:sdtPr>
              <w:alias w:val="Seite"/>
              <w:tag w:val="Seite"/>
              <w:id w:val="1202139445"/>
              <w:placeholder>
                <w:docPart w:val="4C2D532BA7AB47B3953BA7109250A9D3"/>
              </w:placeholder>
              <w:dataBinding w:prefixMappings="xmlns:ns='http://schemas.officeatwork.com/CustomXMLPart'" w:xpath="/ns:officeatwork/ns:Seite" w:storeItemID="{CA574664-57D9-4A84-A7EF-1EBE85C5107E}"/>
              <w:text/>
            </w:sdtPr>
            <w:sdtEndPr/>
            <w:sdtContent>
              <w:r w:rsidR="002152B6">
                <w:t>Seite</w:t>
              </w:r>
            </w:sdtContent>
          </w:sdt>
          <w:r w:rsidR="002152B6" w:rsidRPr="002152B6">
            <w:t xml:space="preserve"> </w:t>
          </w:r>
          <w:r w:rsidR="002152B6" w:rsidRPr="002152B6">
            <w:fldChar w:fldCharType="begin"/>
          </w:r>
          <w:r w:rsidR="002152B6" w:rsidRPr="002152B6">
            <w:instrText xml:space="preserve"> PAGE  \* Arabic  \* MERGEFORMAT </w:instrText>
          </w:r>
          <w:r w:rsidR="002152B6" w:rsidRPr="002152B6">
            <w:fldChar w:fldCharType="separate"/>
          </w:r>
          <w:r w:rsidR="00F91648">
            <w:rPr>
              <w:noProof/>
            </w:rPr>
            <w:t>1</w:t>
          </w:r>
          <w:r w:rsidR="002152B6" w:rsidRPr="002152B6">
            <w:fldChar w:fldCharType="end"/>
          </w:r>
          <w:r w:rsidR="002152B6" w:rsidRPr="002152B6">
            <w:t>/</w:t>
          </w:r>
          <w:r w:rsidR="002152B6" w:rsidRPr="002152B6">
            <w:fldChar w:fldCharType="begin"/>
          </w:r>
          <w:r w:rsidR="002152B6" w:rsidRPr="002152B6">
            <w:instrText xml:space="preserve"> NUMPAGES  \# "0" \* Arabic  \* MERGEFORMAT </w:instrText>
          </w:r>
          <w:r w:rsidR="002152B6" w:rsidRPr="002152B6">
            <w:fldChar w:fldCharType="separate"/>
          </w:r>
          <w:r w:rsidR="00F91648">
            <w:rPr>
              <w:noProof/>
            </w:rPr>
            <w:t>2</w:t>
          </w:r>
          <w:r w:rsidR="002152B6" w:rsidRPr="002152B6">
            <w:fldChar w:fldCharType="end"/>
          </w:r>
        </w:p>
      </w:tc>
      <w:sdt>
        <w:sdtPr>
          <w:alias w:val="Klassifikation"/>
          <w:tag w:val="Klassifikation"/>
          <w:id w:val="-482847339"/>
          <w:dataBinding w:prefixMappings="xmlns:ns='http://schemas.officeatwork.com/CustomXMLPart'" w:xpath="/ns:officeatwork/ns:Klassifikation" w:storeItemID="{CA574664-57D9-4A84-A7EF-1EBE85C5107E}"/>
          <w:text w:multiLine="1"/>
        </w:sdtPr>
        <w:sdtEndPr/>
        <w:sdtContent>
          <w:tc>
            <w:tcPr>
              <w:tcW w:w="4536" w:type="dxa"/>
              <w:vAlign w:val="bottom"/>
            </w:tcPr>
            <w:p w14:paraId="62BE37A2" w14:textId="77777777" w:rsidR="002C46C4" w:rsidRPr="002152B6" w:rsidRDefault="002152B6" w:rsidP="007B0D9E">
              <w:pPr>
                <w:pStyle w:val="Dokumentinformationen"/>
              </w:pPr>
              <w:r>
                <w:t>​</w:t>
              </w:r>
            </w:p>
          </w:tc>
        </w:sdtContent>
      </w:sdt>
    </w:tr>
  </w:tbl>
  <w:p w14:paraId="7D183BC6" w14:textId="77777777" w:rsidR="002C46C4" w:rsidRPr="002152B6" w:rsidRDefault="002C46C4" w:rsidP="002C46C4">
    <w:pPr>
      <w:pStyle w:val="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48AA" w14:textId="77777777" w:rsidR="002152B6" w:rsidRPr="002152B6" w:rsidRDefault="002152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DAD3C" w14:textId="77777777" w:rsidR="00F91648" w:rsidRPr="002152B6" w:rsidRDefault="00F91648">
      <w:pPr>
        <w:spacing w:line="240" w:lineRule="auto"/>
      </w:pPr>
      <w:r w:rsidRPr="002152B6">
        <w:separator/>
      </w:r>
    </w:p>
  </w:footnote>
  <w:footnote w:type="continuationSeparator" w:id="0">
    <w:p w14:paraId="5FF8F5DE" w14:textId="77777777" w:rsidR="00F91648" w:rsidRPr="002152B6" w:rsidRDefault="00F91648">
      <w:pPr>
        <w:spacing w:line="240" w:lineRule="auto"/>
      </w:pPr>
      <w:r w:rsidRPr="002152B6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1E57" w14:textId="77777777" w:rsidR="002152B6" w:rsidRPr="002152B6" w:rsidRDefault="002152B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C068" w14:textId="77777777" w:rsidR="00D37DC1" w:rsidRPr="002152B6" w:rsidRDefault="002152B6" w:rsidP="00F52259">
    <w:pPr>
      <w:pStyle w:val="1pt"/>
    </w:pPr>
    <w:r w:rsidRPr="002152B6">
      <w:rPr>
        <w:noProof/>
        <w:lang w:eastAsia="de-CH"/>
      </w:rPr>
      <w:drawing>
        <wp:anchor distT="0" distB="0" distL="114300" distR="114300" simplePos="0" relativeHeight="251658240" behindDoc="1" locked="1" layoutInCell="1" allowOverlap="1" wp14:anchorId="370D2394" wp14:editId="0E1ABA43">
          <wp:simplePos x="0" y="0"/>
          <wp:positionH relativeFrom="page">
            <wp:posOffset>666115</wp:posOffset>
          </wp:positionH>
          <wp:positionV relativeFrom="page">
            <wp:posOffset>323850</wp:posOffset>
          </wp:positionV>
          <wp:extent cx="781200" cy="306000"/>
          <wp:effectExtent l="0" t="0" r="0" b="0"/>
          <wp:wrapNone/>
          <wp:docPr id="6" name="Grafik 6" descr="Logo Stadt Luz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939176" name="Grafik 6" descr="Logo Stadt Luzer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2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0630AC" w14:textId="77777777" w:rsidR="00D37DC1" w:rsidRPr="002152B6" w:rsidRDefault="002152B6" w:rsidP="004C5111">
    <w:pPr>
      <w:pStyle w:val="Entwurf"/>
      <w:rPr>
        <w:szCs w:val="32"/>
      </w:rPr>
    </w:pPr>
    <w:r w:rsidRPr="002152B6">
      <w:fldChar w:fldCharType="begin"/>
    </w:r>
    <w:r w:rsidRPr="002152B6">
      <w:instrText xml:space="preserve"> DOCPROPERTY "Outputprofile.Draft"\*CHARFORMAT </w:instrText>
    </w:r>
    <w:r w:rsidRPr="002152B6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0B1DA" w14:textId="77777777" w:rsidR="002152B6" w:rsidRPr="002152B6" w:rsidRDefault="002152B6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20"/>
      <w:gridCol w:w="4536"/>
    </w:tblGrid>
    <w:tr w:rsidR="00B936DB" w14:paraId="575827C8" w14:textId="77777777" w:rsidTr="002C46C4">
      <w:tc>
        <w:tcPr>
          <w:tcW w:w="4820" w:type="dxa"/>
        </w:tcPr>
        <w:p w14:paraId="433C5964" w14:textId="0F497CD8" w:rsidR="00120239" w:rsidRDefault="00F91648" w:rsidP="00120239">
          <w:pPr>
            <w:pStyle w:val="Informationen"/>
          </w:pPr>
          <w:fldSimple w:instr=" STYLEREF  Betreff  \* MERGEFORMAT ">
            <w:r w:rsidR="00E13B6F">
              <w:rPr>
                <w:noProof/>
              </w:rPr>
              <w:t>Beitragsgesuch Umweltfonds für Familiengärten Luzern</w:t>
            </w:r>
          </w:fldSimple>
        </w:p>
      </w:tc>
      <w:tc>
        <w:tcPr>
          <w:tcW w:w="4536" w:type="dxa"/>
        </w:tcPr>
        <w:p w14:paraId="7D3E3A86" w14:textId="77777777" w:rsidR="00120239" w:rsidRDefault="002152B6" w:rsidP="00120239">
          <w:pPr>
            <w:pStyle w:val="Informationen"/>
          </w:pPr>
          <w:r>
            <w:t>Stadt Luze</w:t>
          </w:r>
          <w:r w:rsidR="006204B8">
            <w:t>r</w:t>
          </w:r>
          <w:r>
            <w:t>n</w:t>
          </w:r>
        </w:p>
      </w:tc>
    </w:tr>
  </w:tbl>
  <w:p w14:paraId="6BFAFC4B" w14:textId="77777777" w:rsidR="007F5892" w:rsidRPr="00120239" w:rsidRDefault="007F5892" w:rsidP="00120239">
    <w:pPr>
      <w:pStyle w:val="Information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74CDE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B2C8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73E6C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7C3A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E2E2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1A43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5A8E40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2E3FE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D872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EA9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2A58DE4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77"/>
        </w:tabs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90109B4"/>
    <w:multiLevelType w:val="multilevel"/>
    <w:tmpl w:val="0F98A0C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A53613"/>
    <w:multiLevelType w:val="multilevel"/>
    <w:tmpl w:val="47CE1930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3" w15:restartNumberingAfterBreak="0">
    <w:nsid w:val="0E450D3E"/>
    <w:multiLevelType w:val="hybridMultilevel"/>
    <w:tmpl w:val="81BA278C"/>
    <w:lvl w:ilvl="0" w:tplc="866EB82A">
      <w:start w:val="1"/>
      <w:numFmt w:val="bullet"/>
      <w:pStyle w:val="Beilag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9A85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8AF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F892D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25E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D69E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1084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B836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E686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EC43AB"/>
    <w:multiLevelType w:val="hybridMultilevel"/>
    <w:tmpl w:val="DA322B72"/>
    <w:lvl w:ilvl="0" w:tplc="0C18418A">
      <w:start w:val="1"/>
      <w:numFmt w:val="bullet"/>
      <w:pStyle w:val="BetreffUntertitel"/>
      <w:lvlText w:val="–"/>
      <w:lvlJc w:val="left"/>
      <w:pPr>
        <w:ind w:left="360" w:hanging="360"/>
      </w:pPr>
      <w:rPr>
        <w:rFonts w:ascii="Arial Black" w:hAnsi="Arial Black" w:hint="default"/>
      </w:rPr>
    </w:lvl>
    <w:lvl w:ilvl="1" w:tplc="A0707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1A03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8833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DC4A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6E9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D2B1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CCB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2A3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A544F3"/>
    <w:multiLevelType w:val="multilevel"/>
    <w:tmpl w:val="5CC6904C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BE608F"/>
    <w:multiLevelType w:val="multilevel"/>
    <w:tmpl w:val="5B0C33D8"/>
    <w:lvl w:ilvl="0">
      <w:start w:val="1"/>
      <w:numFmt w:val="decimal"/>
      <w:pStyle w:val="Aufzhlungszeiche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17" w15:restartNumberingAfterBreak="0">
    <w:nsid w:val="15187B33"/>
    <w:multiLevelType w:val="multilevel"/>
    <w:tmpl w:val="D11CD89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DA61732"/>
    <w:multiLevelType w:val="multilevel"/>
    <w:tmpl w:val="B31A6BDE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210E40C6"/>
    <w:multiLevelType w:val="multilevel"/>
    <w:tmpl w:val="77963EDE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21" w15:restartNumberingAfterBreak="0">
    <w:nsid w:val="25D7700A"/>
    <w:multiLevelType w:val="multilevel"/>
    <w:tmpl w:val="D1FC3B7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2" w15:restartNumberingAfterBreak="0">
    <w:nsid w:val="34543580"/>
    <w:multiLevelType w:val="multilevel"/>
    <w:tmpl w:val="6E923D1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6" w15:restartNumberingAfterBreak="0">
    <w:nsid w:val="473465AA"/>
    <w:multiLevelType w:val="hybridMultilevel"/>
    <w:tmpl w:val="24EE32D0"/>
    <w:lvl w:ilvl="0" w:tplc="D516459C">
      <w:start w:val="1"/>
      <w:numFmt w:val="upperRoman"/>
      <w:pStyle w:val="AuflistungRmisch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D8303D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C0E4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70A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E2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2E8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C4F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345B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692F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F7B57CE"/>
    <w:multiLevelType w:val="hybridMultilevel"/>
    <w:tmpl w:val="9E582982"/>
    <w:lvl w:ilvl="0" w:tplc="E196E6F8">
      <w:start w:val="1"/>
      <w:numFmt w:val="decimal"/>
      <w:pStyle w:val="AuflistungNummern"/>
      <w:lvlText w:val="%1."/>
      <w:lvlJc w:val="left"/>
      <w:pPr>
        <w:ind w:left="720" w:hanging="360"/>
      </w:pPr>
    </w:lvl>
    <w:lvl w:ilvl="1" w:tplc="3554301E" w:tentative="1">
      <w:start w:val="1"/>
      <w:numFmt w:val="lowerLetter"/>
      <w:lvlText w:val="%2."/>
      <w:lvlJc w:val="left"/>
      <w:pPr>
        <w:ind w:left="1440" w:hanging="360"/>
      </w:pPr>
    </w:lvl>
    <w:lvl w:ilvl="2" w:tplc="56D6D248" w:tentative="1">
      <w:start w:val="1"/>
      <w:numFmt w:val="lowerRoman"/>
      <w:lvlText w:val="%3."/>
      <w:lvlJc w:val="right"/>
      <w:pPr>
        <w:ind w:left="2160" w:hanging="180"/>
      </w:pPr>
    </w:lvl>
    <w:lvl w:ilvl="3" w:tplc="8EDAD1F0" w:tentative="1">
      <w:start w:val="1"/>
      <w:numFmt w:val="decimal"/>
      <w:lvlText w:val="%4."/>
      <w:lvlJc w:val="left"/>
      <w:pPr>
        <w:ind w:left="2880" w:hanging="360"/>
      </w:pPr>
    </w:lvl>
    <w:lvl w:ilvl="4" w:tplc="771CCBB4" w:tentative="1">
      <w:start w:val="1"/>
      <w:numFmt w:val="lowerLetter"/>
      <w:lvlText w:val="%5."/>
      <w:lvlJc w:val="left"/>
      <w:pPr>
        <w:ind w:left="3600" w:hanging="360"/>
      </w:pPr>
    </w:lvl>
    <w:lvl w:ilvl="5" w:tplc="76E2538C" w:tentative="1">
      <w:start w:val="1"/>
      <w:numFmt w:val="lowerRoman"/>
      <w:lvlText w:val="%6."/>
      <w:lvlJc w:val="right"/>
      <w:pPr>
        <w:ind w:left="4320" w:hanging="180"/>
      </w:pPr>
    </w:lvl>
    <w:lvl w:ilvl="6" w:tplc="747C1AD8" w:tentative="1">
      <w:start w:val="1"/>
      <w:numFmt w:val="decimal"/>
      <w:lvlText w:val="%7."/>
      <w:lvlJc w:val="left"/>
      <w:pPr>
        <w:ind w:left="5040" w:hanging="360"/>
      </w:pPr>
    </w:lvl>
    <w:lvl w:ilvl="7" w:tplc="11C6182A" w:tentative="1">
      <w:start w:val="1"/>
      <w:numFmt w:val="lowerLetter"/>
      <w:lvlText w:val="%8."/>
      <w:lvlJc w:val="left"/>
      <w:pPr>
        <w:ind w:left="5760" w:hanging="360"/>
      </w:pPr>
    </w:lvl>
    <w:lvl w:ilvl="8" w:tplc="49187F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246A8"/>
    <w:multiLevelType w:val="hybridMultilevel"/>
    <w:tmpl w:val="D17ACEA2"/>
    <w:lvl w:ilvl="0" w:tplc="C054F394">
      <w:start w:val="1"/>
      <w:numFmt w:val="lowerLetter"/>
      <w:pStyle w:val="AuflistungAlphabetisch"/>
      <w:lvlText w:val="%1."/>
      <w:lvlJc w:val="left"/>
      <w:pPr>
        <w:ind w:left="720" w:hanging="360"/>
      </w:pPr>
    </w:lvl>
    <w:lvl w:ilvl="1" w:tplc="1DDCD476" w:tentative="1">
      <w:start w:val="1"/>
      <w:numFmt w:val="lowerLetter"/>
      <w:lvlText w:val="%2."/>
      <w:lvlJc w:val="left"/>
      <w:pPr>
        <w:ind w:left="1440" w:hanging="360"/>
      </w:pPr>
    </w:lvl>
    <w:lvl w:ilvl="2" w:tplc="2E0E2C30" w:tentative="1">
      <w:start w:val="1"/>
      <w:numFmt w:val="lowerRoman"/>
      <w:lvlText w:val="%3."/>
      <w:lvlJc w:val="right"/>
      <w:pPr>
        <w:ind w:left="2160" w:hanging="180"/>
      </w:pPr>
    </w:lvl>
    <w:lvl w:ilvl="3" w:tplc="80FEEF28" w:tentative="1">
      <w:start w:val="1"/>
      <w:numFmt w:val="decimal"/>
      <w:lvlText w:val="%4."/>
      <w:lvlJc w:val="left"/>
      <w:pPr>
        <w:ind w:left="2880" w:hanging="360"/>
      </w:pPr>
    </w:lvl>
    <w:lvl w:ilvl="4" w:tplc="5992982C" w:tentative="1">
      <w:start w:val="1"/>
      <w:numFmt w:val="lowerLetter"/>
      <w:lvlText w:val="%5."/>
      <w:lvlJc w:val="left"/>
      <w:pPr>
        <w:ind w:left="3600" w:hanging="360"/>
      </w:pPr>
    </w:lvl>
    <w:lvl w:ilvl="5" w:tplc="79D8ED3A" w:tentative="1">
      <w:start w:val="1"/>
      <w:numFmt w:val="lowerRoman"/>
      <w:lvlText w:val="%6."/>
      <w:lvlJc w:val="right"/>
      <w:pPr>
        <w:ind w:left="4320" w:hanging="180"/>
      </w:pPr>
    </w:lvl>
    <w:lvl w:ilvl="6" w:tplc="93B88FA4" w:tentative="1">
      <w:start w:val="1"/>
      <w:numFmt w:val="decimal"/>
      <w:lvlText w:val="%7."/>
      <w:lvlJc w:val="left"/>
      <w:pPr>
        <w:ind w:left="5040" w:hanging="360"/>
      </w:pPr>
    </w:lvl>
    <w:lvl w:ilvl="7" w:tplc="F16C4F24" w:tentative="1">
      <w:start w:val="1"/>
      <w:numFmt w:val="lowerLetter"/>
      <w:lvlText w:val="%8."/>
      <w:lvlJc w:val="left"/>
      <w:pPr>
        <w:ind w:left="5760" w:hanging="360"/>
      </w:pPr>
    </w:lvl>
    <w:lvl w:ilvl="8" w:tplc="7124F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DF59A7"/>
    <w:multiLevelType w:val="multilevel"/>
    <w:tmpl w:val="46ACB768"/>
    <w:lvl w:ilvl="0">
      <w:start w:val="1"/>
      <w:numFmt w:val="ordinal"/>
      <w:lvlText w:val="%1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94"/>
        </w:tabs>
        <w:ind w:left="794" w:hanging="437"/>
      </w:pPr>
      <w:rPr>
        <w:rFonts w:hint="default"/>
      </w:rPr>
    </w:lvl>
    <w:lvl w:ilvl="2">
      <w:start w:val="1"/>
      <w:numFmt w:val="decimal"/>
      <w:lvlText w:val="%1%2.%3"/>
      <w:lvlJc w:val="left"/>
      <w:pPr>
        <w:tabs>
          <w:tab w:val="num" w:pos="1225"/>
        </w:tabs>
        <w:ind w:left="1225" w:hanging="50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1729"/>
        </w:tabs>
        <w:ind w:left="1729" w:hanging="652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2234"/>
        </w:tabs>
        <w:ind w:left="2234" w:hanging="794"/>
      </w:pPr>
      <w:rPr>
        <w:rFonts w:hint="default"/>
      </w:rPr>
    </w:lvl>
    <w:lvl w:ilvl="5">
      <w:start w:val="1"/>
      <w:numFmt w:val="decimal"/>
      <w:lvlText w:val="%1%2.%3.%4.%5.%6"/>
      <w:lvlJc w:val="left"/>
      <w:pPr>
        <w:tabs>
          <w:tab w:val="num" w:pos="1508"/>
        </w:tabs>
        <w:ind w:left="1508" w:hanging="1151"/>
      </w:pPr>
      <w:rPr>
        <w:rFonts w:hint="default"/>
      </w:rPr>
    </w:lvl>
    <w:lvl w:ilvl="6">
      <w:start w:val="1"/>
      <w:numFmt w:val="decimal"/>
      <w:lvlText w:val="%1%2.%3.%4.%5.%6.%7"/>
      <w:lvlJc w:val="left"/>
      <w:pPr>
        <w:tabs>
          <w:tab w:val="num" w:pos="1655"/>
        </w:tabs>
        <w:ind w:left="1655" w:hanging="1298"/>
      </w:pPr>
      <w:rPr>
        <w:rFonts w:hint="default"/>
      </w:rPr>
    </w:lvl>
    <w:lvl w:ilvl="7">
      <w:start w:val="1"/>
      <w:numFmt w:val="decimal"/>
      <w:lvlText w:val="%1%2.%3.%4.%5.%6.%7.%8"/>
      <w:lvlJc w:val="left"/>
      <w:pPr>
        <w:tabs>
          <w:tab w:val="num" w:pos="1797"/>
        </w:tabs>
        <w:ind w:left="1797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tabs>
          <w:tab w:val="num" w:pos="1939"/>
        </w:tabs>
        <w:ind w:left="1939" w:hanging="1582"/>
      </w:pPr>
      <w:rPr>
        <w:rFonts w:hint="default"/>
      </w:rPr>
    </w:lvl>
  </w:abstractNum>
  <w:abstractNum w:abstractNumId="31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FA74887"/>
    <w:multiLevelType w:val="hybridMultilevel"/>
    <w:tmpl w:val="73DC3F90"/>
    <w:lvl w:ilvl="0" w:tplc="7138EBCA">
      <w:start w:val="1"/>
      <w:numFmt w:val="bullet"/>
      <w:pStyle w:val="Auflistung2Ebene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487E704A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42BCAD02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94760A56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BFC0A682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24E547C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8F68F844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C444792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ADA26FC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CB360CD"/>
    <w:multiLevelType w:val="multilevel"/>
    <w:tmpl w:val="DC38F17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6DE7A79"/>
    <w:multiLevelType w:val="multilevel"/>
    <w:tmpl w:val="11203A64"/>
    <w:lvl w:ilvl="0">
      <w:start w:val="1"/>
      <w:numFmt w:val="bullet"/>
      <w:pStyle w:val="Auflistung1Ebene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Frutiger" w:hAnsi="Frutiger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7" w15:restartNumberingAfterBreak="0">
    <w:nsid w:val="7ADC1B1C"/>
    <w:multiLevelType w:val="multilevel"/>
    <w:tmpl w:val="EE5A9B94"/>
    <w:lvl w:ilvl="0">
      <w:start w:val="1"/>
      <w:numFmt w:val="bullet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8" w15:restartNumberingAfterBreak="0">
    <w:nsid w:val="7F326723"/>
    <w:multiLevelType w:val="multilevel"/>
    <w:tmpl w:val="49EEC4F8"/>
    <w:lvl w:ilvl="0">
      <w:start w:val="1"/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 w16cid:durableId="1338920053">
    <w:abstractNumId w:val="9"/>
  </w:num>
  <w:num w:numId="2" w16cid:durableId="587617441">
    <w:abstractNumId w:val="7"/>
  </w:num>
  <w:num w:numId="3" w16cid:durableId="1329560746">
    <w:abstractNumId w:val="6"/>
  </w:num>
  <w:num w:numId="4" w16cid:durableId="74328506">
    <w:abstractNumId w:val="5"/>
  </w:num>
  <w:num w:numId="5" w16cid:durableId="1228683488">
    <w:abstractNumId w:val="4"/>
  </w:num>
  <w:num w:numId="6" w16cid:durableId="2129664190">
    <w:abstractNumId w:val="8"/>
  </w:num>
  <w:num w:numId="7" w16cid:durableId="1381199999">
    <w:abstractNumId w:val="3"/>
  </w:num>
  <w:num w:numId="8" w16cid:durableId="2140105225">
    <w:abstractNumId w:val="2"/>
  </w:num>
  <w:num w:numId="9" w16cid:durableId="332757842">
    <w:abstractNumId w:val="1"/>
  </w:num>
  <w:num w:numId="10" w16cid:durableId="1606304196">
    <w:abstractNumId w:val="0"/>
  </w:num>
  <w:num w:numId="11" w16cid:durableId="1066146367">
    <w:abstractNumId w:val="10"/>
  </w:num>
  <w:num w:numId="12" w16cid:durableId="171993588">
    <w:abstractNumId w:val="35"/>
  </w:num>
  <w:num w:numId="13" w16cid:durableId="1471484482">
    <w:abstractNumId w:val="21"/>
  </w:num>
  <w:num w:numId="14" w16cid:durableId="819612323">
    <w:abstractNumId w:val="38"/>
  </w:num>
  <w:num w:numId="15" w16cid:durableId="1930114539">
    <w:abstractNumId w:val="37"/>
  </w:num>
  <w:num w:numId="16" w16cid:durableId="984554473">
    <w:abstractNumId w:val="25"/>
  </w:num>
  <w:num w:numId="17" w16cid:durableId="1834176270">
    <w:abstractNumId w:val="33"/>
  </w:num>
  <w:num w:numId="18" w16cid:durableId="842284630">
    <w:abstractNumId w:val="18"/>
  </w:num>
  <w:num w:numId="19" w16cid:durableId="1893274171">
    <w:abstractNumId w:val="31"/>
  </w:num>
  <w:num w:numId="20" w16cid:durableId="551309430">
    <w:abstractNumId w:val="27"/>
  </w:num>
  <w:num w:numId="21" w16cid:durableId="166990047">
    <w:abstractNumId w:val="23"/>
  </w:num>
  <w:num w:numId="22" w16cid:durableId="525798876">
    <w:abstractNumId w:val="24"/>
  </w:num>
  <w:num w:numId="23" w16cid:durableId="86930268">
    <w:abstractNumId w:val="13"/>
  </w:num>
  <w:num w:numId="24" w16cid:durableId="52775834">
    <w:abstractNumId w:val="36"/>
  </w:num>
  <w:num w:numId="25" w16cid:durableId="413432889">
    <w:abstractNumId w:val="36"/>
  </w:num>
  <w:num w:numId="26" w16cid:durableId="1547371637">
    <w:abstractNumId w:val="29"/>
  </w:num>
  <w:num w:numId="27" w16cid:durableId="693114245">
    <w:abstractNumId w:val="26"/>
  </w:num>
  <w:num w:numId="28" w16cid:durableId="988903534">
    <w:abstractNumId w:val="20"/>
  </w:num>
  <w:num w:numId="29" w16cid:durableId="166020456">
    <w:abstractNumId w:val="34"/>
  </w:num>
  <w:num w:numId="30" w16cid:durableId="1321618151">
    <w:abstractNumId w:val="34"/>
  </w:num>
  <w:num w:numId="31" w16cid:durableId="403916305">
    <w:abstractNumId w:val="34"/>
  </w:num>
  <w:num w:numId="32" w16cid:durableId="11320953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261137415">
    <w:abstractNumId w:val="11"/>
  </w:num>
  <w:num w:numId="34" w16cid:durableId="17918514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63081489">
    <w:abstractNumId w:val="19"/>
  </w:num>
  <w:num w:numId="36" w16cid:durableId="1534921254">
    <w:abstractNumId w:val="15"/>
  </w:num>
  <w:num w:numId="37" w16cid:durableId="1287465534">
    <w:abstractNumId w:val="22"/>
  </w:num>
  <w:num w:numId="38" w16cid:durableId="1165821632">
    <w:abstractNumId w:val="17"/>
  </w:num>
  <w:num w:numId="39" w16cid:durableId="1809278468">
    <w:abstractNumId w:val="12"/>
  </w:num>
  <w:num w:numId="40" w16cid:durableId="432481541">
    <w:abstractNumId w:val="30"/>
  </w:num>
  <w:num w:numId="41" w16cid:durableId="2118525056">
    <w:abstractNumId w:val="16"/>
  </w:num>
  <w:num w:numId="42" w16cid:durableId="572936786">
    <w:abstractNumId w:val="28"/>
  </w:num>
  <w:num w:numId="43" w16cid:durableId="1852180221">
    <w:abstractNumId w:val="32"/>
  </w:num>
  <w:num w:numId="44" w16cid:durableId="1424255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readOnly" w:enforcement="1"/>
  <w:defaultTabStop w:val="851"/>
  <w:consecutiveHyphenLimit w:val="3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13. April 2022"/>
    <w:docVar w:name="Date.Format.Long.dateValue" w:val="44664"/>
    <w:docVar w:name="OawAttachedTemplate" w:val="2532_V01 Beitrag Umweltfond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word&gt;&lt;PDF&gt;&lt;keywords&gt;&lt;/keywords&gt;&lt;comments&gt;&lt;/comments&gt;&lt;hyperlinkBase&gt;&lt;/hyperlinkBase&gt;&lt;fileName&gt;&lt;/fileName&gt;&lt;category&gt;&lt;/category&gt;&lt;company&gt;&lt;/company&gt;&lt;manager&gt;&lt;/manager&gt;&lt;defaultFilename&gt;&lt;value type=&quot;OawBookmark&quot; name=&quot;Subject&quot;&gt;&lt;separator text=&quot;&quot;&gt;&lt;/separator&gt;&lt;format text=&quot;&quot;&gt;&lt;/format&gt;&lt;/value&gt;&lt;/defaultFilename&gt;&lt;author&gt;&lt;value type=&quot;OawDocProperty&quot; name=&quot;Author.Name&quot;&gt;&lt;separator text=&quot;&quot;&gt;&lt;/separator&gt;&lt;format text=&quot;&quot;&gt;&lt;/format&gt;&lt;/value&gt;&lt;/author&gt;&lt;subject&gt;&lt;value type=&quot;OawDocProperty&quot; name=&quot;BM_Subject&quot;&gt;&lt;separator text=&quot;&quot;&gt;&lt;/separator&gt;&lt;format text=&quot;&quot;&gt;&lt;/format&gt;&lt;/value&gt;&lt;/subject&gt;&lt;/PDF&gt;&lt;/default&gt;&lt;/OawBuiltInDocProps&gt;_x000d_"/>
    <w:docVar w:name="OawCreatedWithOfficeatworkVersion" w:val=" (4.15.8053)"/>
    <w:docVar w:name="OawCreatedWithProjectID" w:val="stadtluzernch"/>
    <w:docVar w:name="OawCreatedWithProjectVersion" w:val="CD-NEU-2022-077"/>
    <w:docVar w:name="OawDate.Manual" w:val="&lt;document&gt;&lt;OawDateManual name=&quot;Date.Format.Long&quot;&gt;&lt;profile type=&quot;default&quot; UID=&quot;&quot; sameAsDefault=&quot;0&quot;&gt;&lt;format UID=&quot;2021071316423586057157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BM_Subject&quot;&gt;&lt;profile type=&quot;default&quot; UID=&quot;&quot; sameAsDefault=&quot;0&quot;&gt;&lt;documentProperty UID=&quot;2003070216009988776655&quot; sourceUID=&quot;2003070216009988776655&quot;/&gt;&lt;type type=&quot;WordBookmark&quot;&gt;&lt;WordBookmark name=&quot;Betreff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121039582129211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Draft&quot;/&gt;&lt;/type&gt;&lt;/profile&gt;&lt;profile type=&quot;save&quot; UID=&quot;200612051440155604006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121044123588761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1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62108170000000003&quot; sameAsDefault=&quot;0&quot;&gt;&lt;documentProperty UID=&quot;2003060614150123456789&quot; dataSourceUID=&quot;2003060614150123456789&quot;/&gt;&lt;type type=&quot;OawLanguage&quot;&gt;&lt;OawLanguage UID=&quot;Outputprofile.Internal.Draft&quot;/&gt;&lt;/type&gt;&lt;/profile&gt;&lt;profile type=&quot;send&quot; UID=&quot;201006250923000000000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10062411200000000000&quot; sameAsDefault=&quot;0&quot;&gt;&lt;documentProperty UID=&quot;&quot; dataSourceUID=&quot;&quot;/&gt;&lt;type type=&quot;OawDatabase&quot;&gt;&lt;OawDatabase table=&quot;Data&quot; field=&quot;&quot;/&gt;&lt;/type&gt;&lt;/profile&gt;&lt;/OawDocProperty&gt;_x000d__x0009_&lt;OawBookmark name=&quot;Betreff&quot;&gt;&lt;profile type=&quot;default&quot; UID=&quot;&quot; sameAsDefault=&quot;0&quot;&gt;&lt;/profile&gt;&lt;/OawBookmark&gt;_x000d__x0009_&lt;OawBookmark name=&quot;CustomField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Bookmark&gt;_x000d__x0009_&lt;OawDocProperty name=&quot;CustomField.Dokumenttyp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okumenttyp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&lt;/document&gt;_x000d_"/>
    <w:docVar w:name="OawDistributionEnabled" w:val="&lt;Profiles&gt;&lt;Distribution type=&quot;2&quot; UID=&quot;2021062108170000000001&quot;/&gt;&lt;Distribution type=&quot;2&quot; UID=&quot;2021062108170000000002&quot;/&gt;&lt;Distribution type=&quot;2&quot; UID=&quot;2021062108170000000003&quot;/&gt;&lt;Distribution type=&quot;1&quot; UID=&quot;2021121210395821292110&quot;/&gt;&lt;Distribution type=&quot;1&quot; UID=&quot;2021062509230000000000&quot;/&gt;&lt;Distribution type=&quot;3&quot; UID=&quot;2021121210441235887611&quot;/&gt;&lt;Distribution type=&quot;3&quot; UID=&quot;2021062411200000000000&quot;/&gt;&lt;/Profiles&gt;_x000d_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Outputprofile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Outputprofile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Outputprofile.Draft&quot;/&gt;&lt;/profile&gt;&lt;profile type=&quot;print&quot; UID=&quot;2010062108170000000003&quot; sameAsDefault=&quot;0&quot;&gt;&lt;SQL&gt;SELECT Value, UID FROM Data WHERE LCID = '%WhereLCID%';&lt;/SQL&gt;&lt;OawDocProperty name=&quot;Outputprofile.Draft&quot; field=&quot;Outputprofile.Internal.Draft&quot;/&gt;&lt;/profile&gt;&lt;/source&gt;"/>
    <w:docVar w:name="OawDocProp.2004112217333376588294" w:val="&lt;source&gt;&lt;Fields List=&quot;Dokumenttyp&quot;/&gt;&lt;profile type=&quot;default&quot; UID=&quot;&quot; sameAsDefault=&quot;0&quot;&gt;&lt;OawBookmark name=&quot;CustomFieldDokumenttyp&quot; field=&quot;Dokumenttyp&quot;/&gt;&lt;OawDocProperty name=&quot;CustomField.Dokumenttyp&quot; field=&quot;Dokumenttyp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90509155555553748881&quot; EntryUID=&quot;&quot; UserInformation=&quot;Data from SAP&quot; Interface=&quot;-1&quot;&gt;&lt;/DocProp&gt;&lt;DocProp UID=&quot;2002122011014149059130932&quot; EntryUID=&quot;2010083109091560&quot; PrimaryUID=&quot;ClientSuite&quot;&gt;&lt;Field Name=&quot;IDName&quot; Value=&quot;UMD, TBA, Stadtgrün&quot;/&gt;&lt;Field Name=&quot;OrganisationZeile1&quot; Value=&quot;Stadt&quot;/&gt;&lt;Field Name=&quot;OrganisationZeile2&quot; Value=&quot;Luzern&quot;/&gt;&lt;Field Name=&quot;Abteilung&quot; Value=&quot;Stadtgrün&quot;/&gt;&lt;Field Name=&quot;Direktion&quot; Value=&quot;Umwelt- und Mobilitätsdirektion&quot;/&gt;&lt;Field Name=&quot;Dienstabteilung&quot; Value=&quot;Tiefbauamt&quot;/&gt;&lt;Field Name=&quot;AbteilungKurz&quot; Value=&quot;STG&quot;/&gt;&lt;Field Name=&quot;Briefabsender&quot; Value=&quot;&quot;/&gt;&lt;Field Name=&quot;Bereich&quot; Value=&quot;Stadtgrün&quot;/&gt;&lt;Field Name=&quot;Address1&quot; Value=&quot;Industriestrasse 6&quot;/&gt;&lt;Field Name=&quot;PLZ&quot; Value=&quot;6005&quot;/&gt;&lt;Field Name=&quot;Ort&quot; Value=&quot;Luzern&quot;/&gt;&lt;Field Name=&quot;DatumOrt&quot; Value=&quot;Luzern&quot;/&gt;&lt;Field Name=&quot;Telefon&quot; Value=&quot;041 208 86 86&quot;/&gt;&lt;Field Name=&quot;Fax&quot; Value=&quot;&quot;/&gt;&lt;Field Name=&quot;Email&quot; Value=&quot;stadtgruen@stadtluzern.ch&quot;/&gt;&lt;Field Name=&quot;Internet&quot; Value=&quot;www.stadtgruen.stadtluzern.ch&quot;/&gt;&lt;Field Name=&quot;Hinweis&quot; Value=&quot;&quot;/&gt;&lt;Field Name=&quot;LogoColor&quot; Value=&quot;%Logos%\StadtLuzern_Logo.Farbig.2100.347.gif&quot;/&gt;&lt;Field Name=&quot;LogoBlackWhite&quot; Value=&quot;%Logos%\StadtLuzern_Logo.Schwarz.2100.347.gif&quot;/&gt;&lt;Field Name=&quot;LogoGrey&quot; Value=&quot;%Logos%\StadtLuzern_Logo.Grau.2100.347.gif&quot;/&gt;&lt;Field Name=&quot;Data_UID&quot; Value=&quot;2010083109091560&quot;/&gt;&lt;Field Name=&quot;Field_Name&quot; Value=&quot;&quot;/&gt;&lt;Field Name=&quot;Field_UID&quot; Value=&quot;&quot;/&gt;&lt;Field Name=&quot;ML_LCID&quot; Value=&quot;&quot;/&gt;&lt;Field Name=&quot;ML_Value&quot; Value=&quot;&quot;/&gt;&lt;Field Name=&quot;SelectedUID&quot; Value=&quot;2004123010144120300001&quot;/&gt;&lt;/DocProp&gt;&lt;DocProp UID=&quot;2006040509495284662868&quot; EntryUID=&quot;2003121817293296325874&quot; PrimaryUID=&quot;ClientSuite&quot;&gt;&lt;Field Name=&quot;IDName&quot; Value=&quot;(Leer)&quot;/&gt;&lt;Field Name=&quot;SelectedUID&quot; Value=&quot;2004123010144120300001&quot;/&gt;&lt;/DocProp&gt;&lt;DocProp UID=&quot;200212191811121321310321301031x&quot; EntryUID=&quot;2003121817293296325874&quot; PrimaryUID=&quot;ClientSuite&quot;&gt;&lt;Field Name=&quot;IDName&quot; Value=&quot;(Leer)&quot;/&gt;&lt;Field Name=&quot;SelectedUID&quot; Value=&quot;2004123010144120300001&quot;/&gt;&lt;/DocProp&gt;&lt;DocProp UID=&quot;2003080714212273705547&quot; EntryUID=&quot;&quot; UserInformation=&quot;Data from SAP&quot; Interface=&quot;-1&quot;&gt;&lt;Field Name=&quot;WizardFirstRun&quot; Value=&quot;[Text]&quot;/&gt;&lt;Field Name=&quot;SelectedUID&quot; Value=&quot;2004123010144120300001&quot;/&gt;&lt;/DocProp&gt;&lt;DocProp UID=&quot;2002122010583847234010578&quot; EntryUID=&quot;2003121817293296325874&quot; PrimaryUID=&quot;ClientSuite&quot;&gt;&lt;Field Name=&quot;IDName&quot; Value=&quot;(Leer)&quot;/&gt;&lt;Field Name=&quot;SelectedUID&quot; Value=&quot;2004123010144120300001&quot;/&gt;&lt;/DocProp&gt;&lt;DocProp UID=&quot;2003061115381095709037&quot; EntryUID=&quot;2003121817293296325874&quot; PrimaryUID=&quot;ClientSuite&quot;&gt;&lt;Field Name=&quot;IDName&quot; Value=&quot;(Leer)&quot;/&gt;&lt;Field Name=&quot;SelectedUID&quot; Value=&quot;2004123010144120300001&quot;/&gt;&lt;/DocProp&gt;&lt;DocProp UID=&quot;2004112217290390304928&quot; EntryUID=&quot;&quot; UserInformation=&quot;Data from SAP&quot; Interface=&quot;-1&quot;&gt;&lt;/DocProp&gt;&lt;DocProp UID=&quot;2009082513331568340343&quot; EntryUID=&quot;&quot; UserInformation=&quot;Data from SAP&quot; Interface=&quot;-1&quot;&gt;&lt;/DocProp&gt;&lt;DocProp UID=&quot;2010061818300000000000&quot; EntryUID=&quot;&quot; UserInformation=&quot;Data from SAP&quot; Interface=&quot;-1&quot;&gt;&lt;/DocProp&gt;&lt;DocProp UID=&quot;2021110211380053564907&quot; EntryUID=&quot;&quot; UserInformation=&quot;Data from SAP&quot; Interface=&quot;-1&quot;&gt;&lt;/DocProp&gt;&lt;DocProp UID=&quot;2010070709110000000001&quot; EntryUID=&quot;&quot; UserInformation=&quot;Data from SAP&quot; Interface=&quot;-1&quot;&gt;&lt;/DocProp&gt;&lt;DocProp UID=&quot;2010080510580000000100&quot; EntryUID=&quot;&quot; UserInformation=&quot;Data from SAP&quot; Interface=&quot;-1&quot;&gt;&lt;/DocProp&gt;&lt;DocProp UID=&quot;2010080511260000000001&quot; EntryUID=&quot;&quot; UserInformation=&quot;Data from SAP&quot; Interface=&quot;-1&quot;&gt;&lt;/DocProp&gt;&lt;DocProp UID=&quot;2022020109365829821666&quot; EntryUID=&quot;&quot; UserInformation=&quot;Data from SAP&quot; Interface=&quot;-1&quot;&gt;&lt;/DocProp&gt;&lt;DocProp UID=&quot;2004112217333376588294&quot; EntryUID=&quot;2004123010144120300001&quot; PrimaryUID=&quot;ClientSuite&quot; Active=&quot;true&quot;&gt;&lt;Field UID=&quot;2021072014470287294399&quot; Name=&quot;Dokumenttyp&quot; Value=&quot;&quot;/&gt;&lt;Field UID=&quot;2021072214122214937908&quot; Name=&quot;Klassifikation&quot; Value=&quot;&quot;/&gt;&lt;/DocProp&gt;&lt;/Profile&gt;_x000d_"/>
    <w:docVar w:name="OawDocumentLanguageID" w:val="2055"/>
    <w:docVar w:name="OawDocumentPageSelectIDName" w:val="A4Portrait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Button&quot; IDName=&quot;PictureDescription&quot; Icon=&quot;3546&quot; Label=&quot;&amp;lt;translate&amp;gt;Style.PictureDescription&amp;lt;/translate&amp;gt;&quot; Command=&quot;StyleApply&quot; Parameter=&quot;Bildlegende&quot;/&gt;_x000d_&lt;Item Type=&quot;Separato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ListWithSymbolsLevel1&quot; Icon=&quot;3546&quot; Label=&quot;Auflistung 1. Ebene&quot; Command=&quot;StyleApply&quot; Parameter=&quot;Auflistung 1. Ebene&quot;/&gt;_x000d_&lt;Item Type=&quot;Button&quot; IDName=&quot;ListWithSymbolsLevel2&quot; Icon=&quot;3546&quot; Label=&quot;Auflistung 2. Ebene&quot; Command=&quot;StyleApply&quot; Parameter=&quot;Auflistung 2. Ebene&quot;/&gt;_x000d_&lt;Item Type=&quot;Button&quot; IDName=&quot;ListWithNumbers1&quot; Icon=&quot;3546&quot; Label=&quot;Nummerierung 1&quot; Command=&quot;StyleApply&quot; Parameter=&quot;Auflistung Nummern&quot;/&gt;_x000d_&lt;Item Type=&quot;Button&quot; IDName=&quot;ListWithSymbolsAfterNumbersLevel1&quot; Icon=&quot;3546&quot; Label=&quot;Auflistung 1. Ebene nach Nummerierung&quot; Command=&quot;StyleApply&quot; Parameter=&quot;Auflistung 1. Ebene nach Nummerierung&quot;/&gt;_x000d_&lt;Item Type=&quot;Button&quot; IDName=&quot;ListWithSymbolsAfterNumbersLevel2&quot; Icon=&quot;3546&quot; Label=&quot;Auflistung 2. Ebene nach Nummerierung&quot; Command=&quot;StyleApply&quot; Parameter=&quot;Auflistung 2. Ebene nach Nummerierung&quot;/&gt;_x000d_&lt;Item Type=&quot;Button&quot; IDName=&quot;ListWithNumbersI&quot; Icon=&quot;3546&quot; Label=&quot;Römische Ziffern&quot; Command=&quot;StyleApply&quot; Parameter=&quot;Auflistung Römisch&quot;/&gt;_x000d_&lt;Item Type=&quot;Button&quot; IDName=&quot;ListWithCharacters&quot; Icon=&quot;3546&quot; Label=&quot;Auflistung Alphabet&quot; Command=&quot;StyleApply&quot; Parameter=&quot;Auflistung Alphabetisch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Button&quot; IDName=&quot;Heading5&quot; Icon=&quot;3546&quot; Label=&quot;&amp;lt;translate&amp;gt;Style.Heading5&amp;lt;/translate&amp;gt;&quot; Command=&quot;StyleApply&quot; Parameter=&quot;-6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Untertitel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Betreff&quot;/&gt;&lt;/documentProperty&gt;&lt;/source&gt;"/>
    <w:docVar w:name="OawPrint.2006120711380151760646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.201006210817000000000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.2010062108170000000002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.2010062108170000000003" w:val="&lt;source&gt;&lt;documentProperty UID=&quot;2003060614150123456789&quot;&gt;&lt;SQL&gt;SELECT Value, UID FROM Data WHERE LCID = '%WhereLCID%';&lt;/SQL&gt;&lt;OawDocProperty name=&quot;Outputprofile.Draft&quot; field=&quot;Outputprofile.Internal.Draft&quot;/&gt;&lt;/documentProperty&gt;&lt;documentProperty UID=&quot;2003070216009988776655&quot;&gt;&lt;OawDocProperty name=&quot;BM_Subject&quot; field=&quot;Betreff&quot;/&gt;&lt;/documentProperty&gt;&lt;/source&gt;"/>
    <w:docVar w:name="OawPrint.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.4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erTray.2003010711185094343750537" w:val="document.firstpage:=2003061718080779000241;document.otherpages:=2003061718080779000241;"/>
    <w:docVar w:name="OawPrinterTray.2006120711380151760646" w:val="document.firstpage:=2003061718064858105452;document.otherpages:=2003061718064858105452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Restore.2006120711380151760646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Restore.201006210817000000000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Restore.2010062108170000000002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Restore.201006210817000000000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Restore.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intRestore.4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ProjectID" w:val="stadtluzernch"/>
    <w:docVar w:name="OawRecipients" w:val="&lt;Recipients&gt;&lt;Recipient PrimaryUID=&quot;ClientSuite&quot;&gt;&lt;WizardFirstRun&gt;[Text]&lt;/WizardFirstRun&gt;&lt;UID&gt;2022041308041464695378&lt;/UID&gt;&lt;MappingTableActive&gt;-1&lt;/MappingTableActive&gt;&lt;FormattedFullAddress&gt;&lt;/FormattedFullAddress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Betreff&quot;/&gt;&lt;/documentProperty&gt;&lt;/source&gt;"/>
    <w:docVar w:name="OawSave.200612051440155604006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ave.200612121044123588761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ave.201006241120000000000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aveRestore.200612051440155604006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aveRestore.2006121210441235887611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aveRestore.201006241120000000000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90509155555553748881" w:val="&lt;empty/&gt;"/>
    <w:docVar w:name="OawSelectedSource.2009082513331568340343" w:val="&lt;empty/&gt;"/>
    <w:docVar w:name="OawSelectedSource.2010061818300000000000" w:val="&lt;empty/&gt;"/>
    <w:docVar w:name="OawSelectedSource.2010070709110000000001" w:val="&lt;empty/&gt;"/>
    <w:docVar w:name="OawSelectedSource.2010080510580000000100" w:val="&lt;empty/&gt;"/>
    <w:docVar w:name="OawSelectedSource.2010080511260000000001" w:val="&lt;empty/&gt;"/>
    <w:docVar w:name="OawSelectedSource.2021110211380053564907" w:val="&lt;empty/&gt;"/>
    <w:docVar w:name="OawSelectedSource.2022020109365829821666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Outputprofile.Draft&quot;/&gt;&lt;/documentProperty&gt;&lt;documentProperty UID=&quot;2003070216009988776655&quot;&gt;&lt;OawDocProperty name=&quot;BM_Subject&quot; field=&quot;Betreff&quot;/&gt;&lt;/documentProperty&gt;&lt;/source&gt;"/>
    <w:docVar w:name="OawSend.200612051417587809388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end.2006121210395821292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end.201006250923000000000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endRestore.2006120514175878093883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endRestore.2006121210395821292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SendRestore.201006250923000000000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Betreff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CustomFieldDokumenttyp&quot; Label=&quot;&amp;lt;translate&amp;gt;SmartTemplate.DocumentType&amp;lt;/translate&amp;gt;&quot; Style=&quot;Betreff&quot;/&gt;_x000d_&lt;Bookmark Name=&quot;Betreff&quot; Label=&quot;&amp;lt;translate&amp;gt;SmartTemplate.Subject&amp;lt;/translate&amp;gt;&quot; Style=&quot;Betreff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&gt;_x000d__x000a_    &lt;LayoutSet IdName=&quot;allPages&quot; Label=&quot;allPages&quot; IsSelected=&quot;true&quot; IsExpanded=&quot;true&quot;&gt;_x000d__x000a_      &lt;PageSetups&gt;_x000d__x000a_        &lt;PageSetup IdName=&quot;A4Portrait&quot; Label=&quot;A4 Portrait&quot; PaperSize=&quot;A4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  &lt;PageSetup IdName=&quot;USLetterPortrait&quot; Label=&quot;US Letter Portrait&quot; PaperSize=&quot;Letter&quot; Orientation=&quot;Portrait&quot; IsSelected=&quot;false&quot;&gt;_x000d__x000a_          &lt;TopMargin Unit=&quot;cm&quot;&gt;5&lt;/TopMargin&gt;_x000d__x000a_          &lt;LeftMargin Unit=&quot;cm&quot;&gt;2&lt;/LeftMargin&gt;_x000d__x000a_          &lt;RightMargin Unit=&quot;cm&quot;&gt;15&lt;/RightMargin&gt;_x000d__x000a_          &lt;BottomMargin Unit=&quot;cm&quot;&gt;3&lt;/BottomMargin&gt;_x000d__x000a_          &lt;Gutter Unit=&quot;cm&quot;&gt;0&lt;/Gutter&gt;_x000d__x000a_          &lt;HeaderDistance Unit=&quot;cm&quot;&gt;1&lt;/HeaderDistance&gt;_x000d__x000a_          &lt;FooterDistance Unit=&quot;cm&quot;&gt;1&lt;/FooterDistance&gt;_x000d__x000a_        &lt;/PageSetup&gt;_x000d__x000a_      &lt;/PageSetups&gt;_x000d__x000a_    &lt;/LayoutSet&gt;_x000d__x000a_  &lt;/LayoutSets&gt;_x000d__x000a_  &lt;Pictures /&gt;_x000d__x000a_  &lt;PaperSettings /&gt;_x000d__x000a_&lt;/WordMasterTemplateConfiguration&gt;"/>
  </w:docVars>
  <w:rsids>
    <w:rsidRoot w:val="00F91648"/>
    <w:rsid w:val="00002702"/>
    <w:rsid w:val="00004EE1"/>
    <w:rsid w:val="00006271"/>
    <w:rsid w:val="00007696"/>
    <w:rsid w:val="000108E9"/>
    <w:rsid w:val="0001511D"/>
    <w:rsid w:val="00015DD5"/>
    <w:rsid w:val="00017399"/>
    <w:rsid w:val="00021A56"/>
    <w:rsid w:val="000238F3"/>
    <w:rsid w:val="00024B0A"/>
    <w:rsid w:val="000260A8"/>
    <w:rsid w:val="000276B5"/>
    <w:rsid w:val="00031B57"/>
    <w:rsid w:val="00032D8D"/>
    <w:rsid w:val="00033A9E"/>
    <w:rsid w:val="00034397"/>
    <w:rsid w:val="000366AF"/>
    <w:rsid w:val="00040885"/>
    <w:rsid w:val="00040FD6"/>
    <w:rsid w:val="00041DD9"/>
    <w:rsid w:val="00044DB5"/>
    <w:rsid w:val="0005055C"/>
    <w:rsid w:val="000509B8"/>
    <w:rsid w:val="00050BE6"/>
    <w:rsid w:val="0005277D"/>
    <w:rsid w:val="0005442F"/>
    <w:rsid w:val="00055FA5"/>
    <w:rsid w:val="00056A3A"/>
    <w:rsid w:val="00060D31"/>
    <w:rsid w:val="00062C3F"/>
    <w:rsid w:val="00066C5A"/>
    <w:rsid w:val="00071D36"/>
    <w:rsid w:val="00071FF2"/>
    <w:rsid w:val="0007293B"/>
    <w:rsid w:val="0008000D"/>
    <w:rsid w:val="00084D84"/>
    <w:rsid w:val="000857B4"/>
    <w:rsid w:val="0008617F"/>
    <w:rsid w:val="00087EB3"/>
    <w:rsid w:val="000908CB"/>
    <w:rsid w:val="00090F1F"/>
    <w:rsid w:val="00093B96"/>
    <w:rsid w:val="000961E2"/>
    <w:rsid w:val="000A21C6"/>
    <w:rsid w:val="000A4843"/>
    <w:rsid w:val="000A576D"/>
    <w:rsid w:val="000A60AC"/>
    <w:rsid w:val="000A67FE"/>
    <w:rsid w:val="000A7BE1"/>
    <w:rsid w:val="000B3AF8"/>
    <w:rsid w:val="000B3B9B"/>
    <w:rsid w:val="000C04C6"/>
    <w:rsid w:val="000C5A6A"/>
    <w:rsid w:val="000D13C6"/>
    <w:rsid w:val="000E423C"/>
    <w:rsid w:val="000E4F25"/>
    <w:rsid w:val="000E5994"/>
    <w:rsid w:val="000E7554"/>
    <w:rsid w:val="000E77D3"/>
    <w:rsid w:val="000E7C52"/>
    <w:rsid w:val="000F11E4"/>
    <w:rsid w:val="000F4427"/>
    <w:rsid w:val="000F79CA"/>
    <w:rsid w:val="000F7A29"/>
    <w:rsid w:val="00100419"/>
    <w:rsid w:val="00103ECC"/>
    <w:rsid w:val="00104BB7"/>
    <w:rsid w:val="00105406"/>
    <w:rsid w:val="001056B6"/>
    <w:rsid w:val="0011173C"/>
    <w:rsid w:val="0011312B"/>
    <w:rsid w:val="00114F68"/>
    <w:rsid w:val="00116492"/>
    <w:rsid w:val="0011764E"/>
    <w:rsid w:val="00120239"/>
    <w:rsid w:val="00121AFE"/>
    <w:rsid w:val="00121DDB"/>
    <w:rsid w:val="001227B2"/>
    <w:rsid w:val="0012335B"/>
    <w:rsid w:val="00125988"/>
    <w:rsid w:val="00126FC9"/>
    <w:rsid w:val="001277BB"/>
    <w:rsid w:val="00130009"/>
    <w:rsid w:val="00131736"/>
    <w:rsid w:val="001349C9"/>
    <w:rsid w:val="00137978"/>
    <w:rsid w:val="001444C9"/>
    <w:rsid w:val="001445DB"/>
    <w:rsid w:val="00144F3D"/>
    <w:rsid w:val="00145EB8"/>
    <w:rsid w:val="00147AC7"/>
    <w:rsid w:val="0015171E"/>
    <w:rsid w:val="00151E12"/>
    <w:rsid w:val="001543B5"/>
    <w:rsid w:val="00155730"/>
    <w:rsid w:val="00155BB8"/>
    <w:rsid w:val="001628EB"/>
    <w:rsid w:val="00164238"/>
    <w:rsid w:val="00164A6D"/>
    <w:rsid w:val="00165500"/>
    <w:rsid w:val="0017090F"/>
    <w:rsid w:val="00172537"/>
    <w:rsid w:val="001746D5"/>
    <w:rsid w:val="001772E9"/>
    <w:rsid w:val="00181F94"/>
    <w:rsid w:val="00182010"/>
    <w:rsid w:val="00184AC1"/>
    <w:rsid w:val="00186D97"/>
    <w:rsid w:val="00192316"/>
    <w:rsid w:val="00192671"/>
    <w:rsid w:val="00192A09"/>
    <w:rsid w:val="001A0D83"/>
    <w:rsid w:val="001A20FC"/>
    <w:rsid w:val="001A3AFA"/>
    <w:rsid w:val="001A5CFE"/>
    <w:rsid w:val="001B00F3"/>
    <w:rsid w:val="001B0364"/>
    <w:rsid w:val="001B05F9"/>
    <w:rsid w:val="001B0C90"/>
    <w:rsid w:val="001B0E6D"/>
    <w:rsid w:val="001B325C"/>
    <w:rsid w:val="001B3B5E"/>
    <w:rsid w:val="001C1D4A"/>
    <w:rsid w:val="001C42DD"/>
    <w:rsid w:val="001C7C60"/>
    <w:rsid w:val="001D1991"/>
    <w:rsid w:val="001D61A1"/>
    <w:rsid w:val="001E0FB5"/>
    <w:rsid w:val="001E1357"/>
    <w:rsid w:val="001E2A82"/>
    <w:rsid w:val="001E7DF4"/>
    <w:rsid w:val="001F0974"/>
    <w:rsid w:val="001F3911"/>
    <w:rsid w:val="001F3D06"/>
    <w:rsid w:val="001F5040"/>
    <w:rsid w:val="0020024E"/>
    <w:rsid w:val="0020119C"/>
    <w:rsid w:val="00203362"/>
    <w:rsid w:val="00203DB9"/>
    <w:rsid w:val="00205F62"/>
    <w:rsid w:val="00207DB6"/>
    <w:rsid w:val="00210D8E"/>
    <w:rsid w:val="002121A4"/>
    <w:rsid w:val="002152B6"/>
    <w:rsid w:val="00215A44"/>
    <w:rsid w:val="002172DD"/>
    <w:rsid w:val="002228B6"/>
    <w:rsid w:val="002231DC"/>
    <w:rsid w:val="0022436B"/>
    <w:rsid w:val="00227159"/>
    <w:rsid w:val="002315B5"/>
    <w:rsid w:val="00232B05"/>
    <w:rsid w:val="00240494"/>
    <w:rsid w:val="00243107"/>
    <w:rsid w:val="00247C37"/>
    <w:rsid w:val="00250B51"/>
    <w:rsid w:val="00253748"/>
    <w:rsid w:val="00255F72"/>
    <w:rsid w:val="002571B1"/>
    <w:rsid w:val="00257ABE"/>
    <w:rsid w:val="002645DC"/>
    <w:rsid w:val="0026666F"/>
    <w:rsid w:val="0026709B"/>
    <w:rsid w:val="00267256"/>
    <w:rsid w:val="00271915"/>
    <w:rsid w:val="0027318D"/>
    <w:rsid w:val="00276705"/>
    <w:rsid w:val="00276ED0"/>
    <w:rsid w:val="002806CF"/>
    <w:rsid w:val="00280CBD"/>
    <w:rsid w:val="00285B75"/>
    <w:rsid w:val="0028795D"/>
    <w:rsid w:val="00291F73"/>
    <w:rsid w:val="00294402"/>
    <w:rsid w:val="00295852"/>
    <w:rsid w:val="002A0832"/>
    <w:rsid w:val="002A14F4"/>
    <w:rsid w:val="002A4481"/>
    <w:rsid w:val="002A53C0"/>
    <w:rsid w:val="002A688E"/>
    <w:rsid w:val="002A6AC8"/>
    <w:rsid w:val="002A7EF8"/>
    <w:rsid w:val="002B07FC"/>
    <w:rsid w:val="002B2862"/>
    <w:rsid w:val="002B3964"/>
    <w:rsid w:val="002C0633"/>
    <w:rsid w:val="002C161E"/>
    <w:rsid w:val="002C46C4"/>
    <w:rsid w:val="002C585D"/>
    <w:rsid w:val="002C5D1B"/>
    <w:rsid w:val="002D22E6"/>
    <w:rsid w:val="002D35BD"/>
    <w:rsid w:val="002E0B33"/>
    <w:rsid w:val="002E15EB"/>
    <w:rsid w:val="002E4860"/>
    <w:rsid w:val="002E52C3"/>
    <w:rsid w:val="002E5AA4"/>
    <w:rsid w:val="002E6FA1"/>
    <w:rsid w:val="002F2945"/>
    <w:rsid w:val="003010A6"/>
    <w:rsid w:val="00301FAF"/>
    <w:rsid w:val="0030527B"/>
    <w:rsid w:val="003060EE"/>
    <w:rsid w:val="003063E4"/>
    <w:rsid w:val="003106CC"/>
    <w:rsid w:val="00312725"/>
    <w:rsid w:val="003141D8"/>
    <w:rsid w:val="00314650"/>
    <w:rsid w:val="003146AB"/>
    <w:rsid w:val="00315936"/>
    <w:rsid w:val="00322062"/>
    <w:rsid w:val="00322D36"/>
    <w:rsid w:val="00327E90"/>
    <w:rsid w:val="00330B1F"/>
    <w:rsid w:val="00331098"/>
    <w:rsid w:val="003323FE"/>
    <w:rsid w:val="00333862"/>
    <w:rsid w:val="00334C57"/>
    <w:rsid w:val="0033550C"/>
    <w:rsid w:val="00335B07"/>
    <w:rsid w:val="00337538"/>
    <w:rsid w:val="00337911"/>
    <w:rsid w:val="003406D2"/>
    <w:rsid w:val="00345996"/>
    <w:rsid w:val="00345EF6"/>
    <w:rsid w:val="00346627"/>
    <w:rsid w:val="00346AC7"/>
    <w:rsid w:val="00355F1A"/>
    <w:rsid w:val="00357052"/>
    <w:rsid w:val="0035725A"/>
    <w:rsid w:val="00357B7E"/>
    <w:rsid w:val="00364B45"/>
    <w:rsid w:val="00365C56"/>
    <w:rsid w:val="00367AA4"/>
    <w:rsid w:val="003709F4"/>
    <w:rsid w:val="00370F06"/>
    <w:rsid w:val="003733AA"/>
    <w:rsid w:val="0038209D"/>
    <w:rsid w:val="003859D7"/>
    <w:rsid w:val="003859F6"/>
    <w:rsid w:val="00387152"/>
    <w:rsid w:val="00391764"/>
    <w:rsid w:val="0039244A"/>
    <w:rsid w:val="003939BE"/>
    <w:rsid w:val="00395220"/>
    <w:rsid w:val="00396159"/>
    <w:rsid w:val="0039625D"/>
    <w:rsid w:val="003A0B8A"/>
    <w:rsid w:val="003A176B"/>
    <w:rsid w:val="003A293A"/>
    <w:rsid w:val="003A3F92"/>
    <w:rsid w:val="003A5266"/>
    <w:rsid w:val="003A529B"/>
    <w:rsid w:val="003A5C7A"/>
    <w:rsid w:val="003B0132"/>
    <w:rsid w:val="003B07B2"/>
    <w:rsid w:val="003B51CE"/>
    <w:rsid w:val="003C0C13"/>
    <w:rsid w:val="003C1AE7"/>
    <w:rsid w:val="003D0479"/>
    <w:rsid w:val="003D31B4"/>
    <w:rsid w:val="003E1B98"/>
    <w:rsid w:val="003E241B"/>
    <w:rsid w:val="003E310E"/>
    <w:rsid w:val="003E46AD"/>
    <w:rsid w:val="003E587B"/>
    <w:rsid w:val="003E62F9"/>
    <w:rsid w:val="003E6B91"/>
    <w:rsid w:val="003F2A76"/>
    <w:rsid w:val="003F2D0E"/>
    <w:rsid w:val="003F4610"/>
    <w:rsid w:val="00400E84"/>
    <w:rsid w:val="00404569"/>
    <w:rsid w:val="004057A9"/>
    <w:rsid w:val="0040607D"/>
    <w:rsid w:val="00407B67"/>
    <w:rsid w:val="004108D6"/>
    <w:rsid w:val="00411187"/>
    <w:rsid w:val="00411584"/>
    <w:rsid w:val="004140F0"/>
    <w:rsid w:val="0041599A"/>
    <w:rsid w:val="004173AA"/>
    <w:rsid w:val="00421F1B"/>
    <w:rsid w:val="00422101"/>
    <w:rsid w:val="0042261C"/>
    <w:rsid w:val="00422B45"/>
    <w:rsid w:val="0042424E"/>
    <w:rsid w:val="0043661F"/>
    <w:rsid w:val="004370E3"/>
    <w:rsid w:val="004409C6"/>
    <w:rsid w:val="004416D1"/>
    <w:rsid w:val="004418CF"/>
    <w:rsid w:val="00442A76"/>
    <w:rsid w:val="00446849"/>
    <w:rsid w:val="004472F7"/>
    <w:rsid w:val="00451184"/>
    <w:rsid w:val="00451277"/>
    <w:rsid w:val="00454B83"/>
    <w:rsid w:val="00455A76"/>
    <w:rsid w:val="00456D32"/>
    <w:rsid w:val="004572FE"/>
    <w:rsid w:val="00460FEA"/>
    <w:rsid w:val="00461EE9"/>
    <w:rsid w:val="00462486"/>
    <w:rsid w:val="00467057"/>
    <w:rsid w:val="00476646"/>
    <w:rsid w:val="0048022C"/>
    <w:rsid w:val="004821CB"/>
    <w:rsid w:val="004843C2"/>
    <w:rsid w:val="00484E95"/>
    <w:rsid w:val="00485425"/>
    <w:rsid w:val="00485BEE"/>
    <w:rsid w:val="00486D68"/>
    <w:rsid w:val="0048771D"/>
    <w:rsid w:val="004913B4"/>
    <w:rsid w:val="00493944"/>
    <w:rsid w:val="00493C12"/>
    <w:rsid w:val="00494AD2"/>
    <w:rsid w:val="00495B2A"/>
    <w:rsid w:val="00496494"/>
    <w:rsid w:val="004A3F06"/>
    <w:rsid w:val="004A6F67"/>
    <w:rsid w:val="004A7DF3"/>
    <w:rsid w:val="004B7034"/>
    <w:rsid w:val="004C0213"/>
    <w:rsid w:val="004C2BDA"/>
    <w:rsid w:val="004C47DD"/>
    <w:rsid w:val="004C5111"/>
    <w:rsid w:val="004C5418"/>
    <w:rsid w:val="004C6FE2"/>
    <w:rsid w:val="004C7A22"/>
    <w:rsid w:val="004D0B8C"/>
    <w:rsid w:val="004D23E9"/>
    <w:rsid w:val="004D51CE"/>
    <w:rsid w:val="004E1981"/>
    <w:rsid w:val="004E2D32"/>
    <w:rsid w:val="004E4158"/>
    <w:rsid w:val="004E5D14"/>
    <w:rsid w:val="004E6FEA"/>
    <w:rsid w:val="004F4C96"/>
    <w:rsid w:val="004F51B7"/>
    <w:rsid w:val="0050045D"/>
    <w:rsid w:val="00500E09"/>
    <w:rsid w:val="00502599"/>
    <w:rsid w:val="005033CF"/>
    <w:rsid w:val="005055CB"/>
    <w:rsid w:val="00511C4C"/>
    <w:rsid w:val="005203C9"/>
    <w:rsid w:val="005210F2"/>
    <w:rsid w:val="005224AA"/>
    <w:rsid w:val="00522545"/>
    <w:rsid w:val="0052352F"/>
    <w:rsid w:val="005243FA"/>
    <w:rsid w:val="00524861"/>
    <w:rsid w:val="00525714"/>
    <w:rsid w:val="00526DD3"/>
    <w:rsid w:val="005303C3"/>
    <w:rsid w:val="00534CD8"/>
    <w:rsid w:val="00536F55"/>
    <w:rsid w:val="005455A8"/>
    <w:rsid w:val="00545C23"/>
    <w:rsid w:val="00546E1B"/>
    <w:rsid w:val="0055005A"/>
    <w:rsid w:val="00550F8A"/>
    <w:rsid w:val="0055289C"/>
    <w:rsid w:val="00557113"/>
    <w:rsid w:val="00557CFE"/>
    <w:rsid w:val="00562799"/>
    <w:rsid w:val="00564D53"/>
    <w:rsid w:val="005660A6"/>
    <w:rsid w:val="0057133C"/>
    <w:rsid w:val="00571B4C"/>
    <w:rsid w:val="005723BF"/>
    <w:rsid w:val="00590EF3"/>
    <w:rsid w:val="00592C1B"/>
    <w:rsid w:val="005A101A"/>
    <w:rsid w:val="005A2728"/>
    <w:rsid w:val="005B00E8"/>
    <w:rsid w:val="005B0ADF"/>
    <w:rsid w:val="005B5394"/>
    <w:rsid w:val="005C1B96"/>
    <w:rsid w:val="005C3F3A"/>
    <w:rsid w:val="005D50A3"/>
    <w:rsid w:val="005D61AD"/>
    <w:rsid w:val="005D6DD3"/>
    <w:rsid w:val="005E0968"/>
    <w:rsid w:val="005E110D"/>
    <w:rsid w:val="005E1A66"/>
    <w:rsid w:val="005E6FA9"/>
    <w:rsid w:val="005E7427"/>
    <w:rsid w:val="005E7E3B"/>
    <w:rsid w:val="005F114D"/>
    <w:rsid w:val="005F1191"/>
    <w:rsid w:val="005F49A4"/>
    <w:rsid w:val="005F68F3"/>
    <w:rsid w:val="005F7E32"/>
    <w:rsid w:val="00600B72"/>
    <w:rsid w:val="00606E50"/>
    <w:rsid w:val="00607715"/>
    <w:rsid w:val="0061165A"/>
    <w:rsid w:val="006126BE"/>
    <w:rsid w:val="00613F1F"/>
    <w:rsid w:val="006204B8"/>
    <w:rsid w:val="00622BA9"/>
    <w:rsid w:val="00624497"/>
    <w:rsid w:val="006304A4"/>
    <w:rsid w:val="00630A9F"/>
    <w:rsid w:val="00630CD1"/>
    <w:rsid w:val="0063352C"/>
    <w:rsid w:val="00634C2C"/>
    <w:rsid w:val="00635459"/>
    <w:rsid w:val="00642192"/>
    <w:rsid w:val="006443AF"/>
    <w:rsid w:val="006465B3"/>
    <w:rsid w:val="006475B7"/>
    <w:rsid w:val="00650EBF"/>
    <w:rsid w:val="00652430"/>
    <w:rsid w:val="00660428"/>
    <w:rsid w:val="0066155A"/>
    <w:rsid w:val="00662328"/>
    <w:rsid w:val="00665FFA"/>
    <w:rsid w:val="00666BDE"/>
    <w:rsid w:val="00667BE0"/>
    <w:rsid w:val="00670A85"/>
    <w:rsid w:val="00675EF7"/>
    <w:rsid w:val="00677E4E"/>
    <w:rsid w:val="00681715"/>
    <w:rsid w:val="006823C6"/>
    <w:rsid w:val="00682C40"/>
    <w:rsid w:val="00682E85"/>
    <w:rsid w:val="00684B82"/>
    <w:rsid w:val="00686E8F"/>
    <w:rsid w:val="00690354"/>
    <w:rsid w:val="0069161B"/>
    <w:rsid w:val="00695EDF"/>
    <w:rsid w:val="006A1546"/>
    <w:rsid w:val="006A27FE"/>
    <w:rsid w:val="006A3838"/>
    <w:rsid w:val="006A426E"/>
    <w:rsid w:val="006B131C"/>
    <w:rsid w:val="006B1740"/>
    <w:rsid w:val="006B2A02"/>
    <w:rsid w:val="006B3319"/>
    <w:rsid w:val="006B3DB9"/>
    <w:rsid w:val="006B49EB"/>
    <w:rsid w:val="006B4DCE"/>
    <w:rsid w:val="006C0959"/>
    <w:rsid w:val="006C53AD"/>
    <w:rsid w:val="006D18AC"/>
    <w:rsid w:val="006D4DA7"/>
    <w:rsid w:val="006D76F9"/>
    <w:rsid w:val="006E2AE9"/>
    <w:rsid w:val="006F2614"/>
    <w:rsid w:val="006F2D98"/>
    <w:rsid w:val="006F6351"/>
    <w:rsid w:val="007005D8"/>
    <w:rsid w:val="0070170D"/>
    <w:rsid w:val="0070176B"/>
    <w:rsid w:val="00705FAF"/>
    <w:rsid w:val="00706FA1"/>
    <w:rsid w:val="007119A4"/>
    <w:rsid w:val="00713903"/>
    <w:rsid w:val="00716963"/>
    <w:rsid w:val="00730FCB"/>
    <w:rsid w:val="007319D5"/>
    <w:rsid w:val="00731CD4"/>
    <w:rsid w:val="00735B52"/>
    <w:rsid w:val="00736447"/>
    <w:rsid w:val="007409FE"/>
    <w:rsid w:val="00740A93"/>
    <w:rsid w:val="007439A8"/>
    <w:rsid w:val="00745506"/>
    <w:rsid w:val="00745B4A"/>
    <w:rsid w:val="0074647F"/>
    <w:rsid w:val="0074656C"/>
    <w:rsid w:val="00750307"/>
    <w:rsid w:val="00750C26"/>
    <w:rsid w:val="007554A5"/>
    <w:rsid w:val="00761224"/>
    <w:rsid w:val="00761688"/>
    <w:rsid w:val="007619A0"/>
    <w:rsid w:val="00763F4A"/>
    <w:rsid w:val="007740C9"/>
    <w:rsid w:val="00776C5A"/>
    <w:rsid w:val="007807D5"/>
    <w:rsid w:val="00782950"/>
    <w:rsid w:val="00785037"/>
    <w:rsid w:val="00787448"/>
    <w:rsid w:val="007916B9"/>
    <w:rsid w:val="00792433"/>
    <w:rsid w:val="00792C32"/>
    <w:rsid w:val="0079771A"/>
    <w:rsid w:val="007A0C7B"/>
    <w:rsid w:val="007A26AF"/>
    <w:rsid w:val="007A26F0"/>
    <w:rsid w:val="007A555F"/>
    <w:rsid w:val="007A6AE4"/>
    <w:rsid w:val="007A7EF5"/>
    <w:rsid w:val="007B0D9E"/>
    <w:rsid w:val="007B32CE"/>
    <w:rsid w:val="007B33CC"/>
    <w:rsid w:val="007B6C61"/>
    <w:rsid w:val="007C4472"/>
    <w:rsid w:val="007C555F"/>
    <w:rsid w:val="007D12FF"/>
    <w:rsid w:val="007D7FB4"/>
    <w:rsid w:val="007E0390"/>
    <w:rsid w:val="007E31FD"/>
    <w:rsid w:val="007E3844"/>
    <w:rsid w:val="007E4F02"/>
    <w:rsid w:val="007E6B47"/>
    <w:rsid w:val="007F35ED"/>
    <w:rsid w:val="007F53F1"/>
    <w:rsid w:val="007F5892"/>
    <w:rsid w:val="00801B56"/>
    <w:rsid w:val="008029D0"/>
    <w:rsid w:val="00802F45"/>
    <w:rsid w:val="0080553C"/>
    <w:rsid w:val="00811559"/>
    <w:rsid w:val="008123EA"/>
    <w:rsid w:val="008129D6"/>
    <w:rsid w:val="00817C48"/>
    <w:rsid w:val="00822195"/>
    <w:rsid w:val="00822BEF"/>
    <w:rsid w:val="0082477B"/>
    <w:rsid w:val="0084020C"/>
    <w:rsid w:val="008454DD"/>
    <w:rsid w:val="00846501"/>
    <w:rsid w:val="008469A9"/>
    <w:rsid w:val="00847BDD"/>
    <w:rsid w:val="0085142C"/>
    <w:rsid w:val="00852028"/>
    <w:rsid w:val="008521C9"/>
    <w:rsid w:val="00852DD6"/>
    <w:rsid w:val="00853110"/>
    <w:rsid w:val="0085437C"/>
    <w:rsid w:val="008603B3"/>
    <w:rsid w:val="00860FEA"/>
    <w:rsid w:val="0086192A"/>
    <w:rsid w:val="00862D15"/>
    <w:rsid w:val="008641F4"/>
    <w:rsid w:val="008648C0"/>
    <w:rsid w:val="00865BD2"/>
    <w:rsid w:val="008669E5"/>
    <w:rsid w:val="008704E4"/>
    <w:rsid w:val="00872DE2"/>
    <w:rsid w:val="00882779"/>
    <w:rsid w:val="0088463C"/>
    <w:rsid w:val="00884CAE"/>
    <w:rsid w:val="0088682C"/>
    <w:rsid w:val="0088768F"/>
    <w:rsid w:val="008930B6"/>
    <w:rsid w:val="00895065"/>
    <w:rsid w:val="008A009B"/>
    <w:rsid w:val="008A2DAB"/>
    <w:rsid w:val="008A650D"/>
    <w:rsid w:val="008A6F25"/>
    <w:rsid w:val="008A7D54"/>
    <w:rsid w:val="008B0C14"/>
    <w:rsid w:val="008D0610"/>
    <w:rsid w:val="008D24C2"/>
    <w:rsid w:val="008E6C73"/>
    <w:rsid w:val="008F17F0"/>
    <w:rsid w:val="008F221E"/>
    <w:rsid w:val="008F3CD3"/>
    <w:rsid w:val="008F6E8D"/>
    <w:rsid w:val="00905189"/>
    <w:rsid w:val="00906EEA"/>
    <w:rsid w:val="00913E10"/>
    <w:rsid w:val="00924FAB"/>
    <w:rsid w:val="00927B65"/>
    <w:rsid w:val="0093239A"/>
    <w:rsid w:val="009335C2"/>
    <w:rsid w:val="009418A9"/>
    <w:rsid w:val="009471C4"/>
    <w:rsid w:val="00953997"/>
    <w:rsid w:val="0095423C"/>
    <w:rsid w:val="009546FC"/>
    <w:rsid w:val="00954E0A"/>
    <w:rsid w:val="00955258"/>
    <w:rsid w:val="009579B6"/>
    <w:rsid w:val="009708A5"/>
    <w:rsid w:val="0097135D"/>
    <w:rsid w:val="00971851"/>
    <w:rsid w:val="009805E4"/>
    <w:rsid w:val="00983D53"/>
    <w:rsid w:val="00986611"/>
    <w:rsid w:val="009879C3"/>
    <w:rsid w:val="00987FE6"/>
    <w:rsid w:val="009901E7"/>
    <w:rsid w:val="009923F6"/>
    <w:rsid w:val="00994D06"/>
    <w:rsid w:val="009957E9"/>
    <w:rsid w:val="00995E20"/>
    <w:rsid w:val="009A0746"/>
    <w:rsid w:val="009A187B"/>
    <w:rsid w:val="009A4A87"/>
    <w:rsid w:val="009A6669"/>
    <w:rsid w:val="009A7642"/>
    <w:rsid w:val="009A7FC1"/>
    <w:rsid w:val="009B0B44"/>
    <w:rsid w:val="009B3482"/>
    <w:rsid w:val="009B6D08"/>
    <w:rsid w:val="009B7683"/>
    <w:rsid w:val="009C0C16"/>
    <w:rsid w:val="009C7198"/>
    <w:rsid w:val="009C776C"/>
    <w:rsid w:val="009C7FCF"/>
    <w:rsid w:val="009D284B"/>
    <w:rsid w:val="009D3FB9"/>
    <w:rsid w:val="009D48A4"/>
    <w:rsid w:val="009D76CF"/>
    <w:rsid w:val="009E0E4C"/>
    <w:rsid w:val="009E1B47"/>
    <w:rsid w:val="009E77EC"/>
    <w:rsid w:val="009F0FD9"/>
    <w:rsid w:val="009F30BA"/>
    <w:rsid w:val="009F3CBC"/>
    <w:rsid w:val="009F4EDB"/>
    <w:rsid w:val="00A02515"/>
    <w:rsid w:val="00A0489F"/>
    <w:rsid w:val="00A053A3"/>
    <w:rsid w:val="00A0795E"/>
    <w:rsid w:val="00A115B0"/>
    <w:rsid w:val="00A1765D"/>
    <w:rsid w:val="00A216F8"/>
    <w:rsid w:val="00A2174A"/>
    <w:rsid w:val="00A23B51"/>
    <w:rsid w:val="00A27C3A"/>
    <w:rsid w:val="00A3125E"/>
    <w:rsid w:val="00A36FB8"/>
    <w:rsid w:val="00A4352C"/>
    <w:rsid w:val="00A454B0"/>
    <w:rsid w:val="00A465D3"/>
    <w:rsid w:val="00A50803"/>
    <w:rsid w:val="00A604B0"/>
    <w:rsid w:val="00A61E51"/>
    <w:rsid w:val="00A66F06"/>
    <w:rsid w:val="00A679F1"/>
    <w:rsid w:val="00A70A6F"/>
    <w:rsid w:val="00A77C08"/>
    <w:rsid w:val="00A8066C"/>
    <w:rsid w:val="00A82BE9"/>
    <w:rsid w:val="00A82F2F"/>
    <w:rsid w:val="00A9021D"/>
    <w:rsid w:val="00A9536F"/>
    <w:rsid w:val="00A95BED"/>
    <w:rsid w:val="00A97B34"/>
    <w:rsid w:val="00AA3107"/>
    <w:rsid w:val="00AA572A"/>
    <w:rsid w:val="00AA6883"/>
    <w:rsid w:val="00AB0B2C"/>
    <w:rsid w:val="00AB22FC"/>
    <w:rsid w:val="00AB712C"/>
    <w:rsid w:val="00AC106A"/>
    <w:rsid w:val="00AC1296"/>
    <w:rsid w:val="00AC17CD"/>
    <w:rsid w:val="00AD0B0F"/>
    <w:rsid w:val="00AD0C85"/>
    <w:rsid w:val="00AD2535"/>
    <w:rsid w:val="00AD49C9"/>
    <w:rsid w:val="00AD5201"/>
    <w:rsid w:val="00AE061A"/>
    <w:rsid w:val="00AE0F31"/>
    <w:rsid w:val="00AE19E9"/>
    <w:rsid w:val="00AE1B37"/>
    <w:rsid w:val="00AE1C8A"/>
    <w:rsid w:val="00AE68DB"/>
    <w:rsid w:val="00AE6C6B"/>
    <w:rsid w:val="00AE7BB9"/>
    <w:rsid w:val="00AF0895"/>
    <w:rsid w:val="00AF486A"/>
    <w:rsid w:val="00AF6FCF"/>
    <w:rsid w:val="00AF75CA"/>
    <w:rsid w:val="00B018C7"/>
    <w:rsid w:val="00B0709A"/>
    <w:rsid w:val="00B07FD9"/>
    <w:rsid w:val="00B125A9"/>
    <w:rsid w:val="00B15C03"/>
    <w:rsid w:val="00B2372A"/>
    <w:rsid w:val="00B27F69"/>
    <w:rsid w:val="00B312B9"/>
    <w:rsid w:val="00B315FD"/>
    <w:rsid w:val="00B31B49"/>
    <w:rsid w:val="00B36D8C"/>
    <w:rsid w:val="00B37F8E"/>
    <w:rsid w:val="00B40F06"/>
    <w:rsid w:val="00B4127B"/>
    <w:rsid w:val="00B41582"/>
    <w:rsid w:val="00B41B31"/>
    <w:rsid w:val="00B47D07"/>
    <w:rsid w:val="00B50FAB"/>
    <w:rsid w:val="00B544B6"/>
    <w:rsid w:val="00B5459E"/>
    <w:rsid w:val="00B57BE3"/>
    <w:rsid w:val="00B61C29"/>
    <w:rsid w:val="00B63CA3"/>
    <w:rsid w:val="00B72902"/>
    <w:rsid w:val="00B74DC7"/>
    <w:rsid w:val="00B76B00"/>
    <w:rsid w:val="00B82645"/>
    <w:rsid w:val="00B82901"/>
    <w:rsid w:val="00B8340F"/>
    <w:rsid w:val="00B86C02"/>
    <w:rsid w:val="00B936DB"/>
    <w:rsid w:val="00B948EA"/>
    <w:rsid w:val="00B9698B"/>
    <w:rsid w:val="00BA0F33"/>
    <w:rsid w:val="00BA72F4"/>
    <w:rsid w:val="00BA767B"/>
    <w:rsid w:val="00BA7D0F"/>
    <w:rsid w:val="00BB2BAD"/>
    <w:rsid w:val="00BB50FB"/>
    <w:rsid w:val="00BC101F"/>
    <w:rsid w:val="00BC331A"/>
    <w:rsid w:val="00BD3162"/>
    <w:rsid w:val="00BD58D2"/>
    <w:rsid w:val="00BD693C"/>
    <w:rsid w:val="00BE36AD"/>
    <w:rsid w:val="00BE388F"/>
    <w:rsid w:val="00BF2663"/>
    <w:rsid w:val="00BF5E96"/>
    <w:rsid w:val="00BF6C4A"/>
    <w:rsid w:val="00C016E3"/>
    <w:rsid w:val="00C061A9"/>
    <w:rsid w:val="00C0759C"/>
    <w:rsid w:val="00C10393"/>
    <w:rsid w:val="00C12344"/>
    <w:rsid w:val="00C1235B"/>
    <w:rsid w:val="00C12B9E"/>
    <w:rsid w:val="00C12CD8"/>
    <w:rsid w:val="00C1368B"/>
    <w:rsid w:val="00C1791D"/>
    <w:rsid w:val="00C22594"/>
    <w:rsid w:val="00C22FB5"/>
    <w:rsid w:val="00C2720E"/>
    <w:rsid w:val="00C307BC"/>
    <w:rsid w:val="00C35AF9"/>
    <w:rsid w:val="00C36FE5"/>
    <w:rsid w:val="00C45D9A"/>
    <w:rsid w:val="00C514C5"/>
    <w:rsid w:val="00C51CEA"/>
    <w:rsid w:val="00C51CFF"/>
    <w:rsid w:val="00C52809"/>
    <w:rsid w:val="00C54DDC"/>
    <w:rsid w:val="00C55642"/>
    <w:rsid w:val="00C5622E"/>
    <w:rsid w:val="00C574C9"/>
    <w:rsid w:val="00C57A32"/>
    <w:rsid w:val="00C57BD8"/>
    <w:rsid w:val="00C6511F"/>
    <w:rsid w:val="00C662E2"/>
    <w:rsid w:val="00C67326"/>
    <w:rsid w:val="00C70241"/>
    <w:rsid w:val="00C753CE"/>
    <w:rsid w:val="00C776FB"/>
    <w:rsid w:val="00C8132E"/>
    <w:rsid w:val="00C81C30"/>
    <w:rsid w:val="00C83014"/>
    <w:rsid w:val="00C9104A"/>
    <w:rsid w:val="00C92C3F"/>
    <w:rsid w:val="00C92DAE"/>
    <w:rsid w:val="00C97FC1"/>
    <w:rsid w:val="00CA17CA"/>
    <w:rsid w:val="00CA41B6"/>
    <w:rsid w:val="00CA4FA7"/>
    <w:rsid w:val="00CB21EE"/>
    <w:rsid w:val="00CB30D5"/>
    <w:rsid w:val="00CC6072"/>
    <w:rsid w:val="00CC62A9"/>
    <w:rsid w:val="00CD54FF"/>
    <w:rsid w:val="00CD5FA9"/>
    <w:rsid w:val="00CE2F26"/>
    <w:rsid w:val="00CE36F6"/>
    <w:rsid w:val="00CE5550"/>
    <w:rsid w:val="00CE66ED"/>
    <w:rsid w:val="00CE6A7A"/>
    <w:rsid w:val="00CF0151"/>
    <w:rsid w:val="00CF1CF4"/>
    <w:rsid w:val="00CF6607"/>
    <w:rsid w:val="00D00518"/>
    <w:rsid w:val="00D009E4"/>
    <w:rsid w:val="00D031CF"/>
    <w:rsid w:val="00D13EA0"/>
    <w:rsid w:val="00D142B1"/>
    <w:rsid w:val="00D145E1"/>
    <w:rsid w:val="00D20C9A"/>
    <w:rsid w:val="00D23951"/>
    <w:rsid w:val="00D23A10"/>
    <w:rsid w:val="00D3043F"/>
    <w:rsid w:val="00D31DAF"/>
    <w:rsid w:val="00D3461B"/>
    <w:rsid w:val="00D350FF"/>
    <w:rsid w:val="00D368EE"/>
    <w:rsid w:val="00D37DC1"/>
    <w:rsid w:val="00D414DF"/>
    <w:rsid w:val="00D45EC6"/>
    <w:rsid w:val="00D50420"/>
    <w:rsid w:val="00D516A6"/>
    <w:rsid w:val="00D51870"/>
    <w:rsid w:val="00D540B2"/>
    <w:rsid w:val="00D54E0A"/>
    <w:rsid w:val="00D5545E"/>
    <w:rsid w:val="00D55D19"/>
    <w:rsid w:val="00D575D6"/>
    <w:rsid w:val="00D60715"/>
    <w:rsid w:val="00D6350D"/>
    <w:rsid w:val="00D652D5"/>
    <w:rsid w:val="00D65343"/>
    <w:rsid w:val="00D66691"/>
    <w:rsid w:val="00D66EC4"/>
    <w:rsid w:val="00D66FE0"/>
    <w:rsid w:val="00D703C2"/>
    <w:rsid w:val="00D76468"/>
    <w:rsid w:val="00D76F9F"/>
    <w:rsid w:val="00D80FC1"/>
    <w:rsid w:val="00D841D6"/>
    <w:rsid w:val="00D84F18"/>
    <w:rsid w:val="00D87B0A"/>
    <w:rsid w:val="00D92921"/>
    <w:rsid w:val="00D93DC4"/>
    <w:rsid w:val="00D9743D"/>
    <w:rsid w:val="00DA0441"/>
    <w:rsid w:val="00DA1108"/>
    <w:rsid w:val="00DA15EA"/>
    <w:rsid w:val="00DA60EA"/>
    <w:rsid w:val="00DB0FE0"/>
    <w:rsid w:val="00DB24BC"/>
    <w:rsid w:val="00DB37FE"/>
    <w:rsid w:val="00DB51C0"/>
    <w:rsid w:val="00DB76A8"/>
    <w:rsid w:val="00DC0A62"/>
    <w:rsid w:val="00DC2BFB"/>
    <w:rsid w:val="00DC4F7C"/>
    <w:rsid w:val="00DC57D9"/>
    <w:rsid w:val="00DD4140"/>
    <w:rsid w:val="00DD464E"/>
    <w:rsid w:val="00DD6F3D"/>
    <w:rsid w:val="00DE409C"/>
    <w:rsid w:val="00DE5DF2"/>
    <w:rsid w:val="00DE743D"/>
    <w:rsid w:val="00DF7284"/>
    <w:rsid w:val="00DF7379"/>
    <w:rsid w:val="00DF7E81"/>
    <w:rsid w:val="00E0021F"/>
    <w:rsid w:val="00E00A1D"/>
    <w:rsid w:val="00E0525C"/>
    <w:rsid w:val="00E05CDE"/>
    <w:rsid w:val="00E12C7E"/>
    <w:rsid w:val="00E1303D"/>
    <w:rsid w:val="00E13B6F"/>
    <w:rsid w:val="00E14AE2"/>
    <w:rsid w:val="00E23A3E"/>
    <w:rsid w:val="00E24A9F"/>
    <w:rsid w:val="00E257E4"/>
    <w:rsid w:val="00E25C2E"/>
    <w:rsid w:val="00E34EB2"/>
    <w:rsid w:val="00E3780B"/>
    <w:rsid w:val="00E51D5D"/>
    <w:rsid w:val="00E52AD5"/>
    <w:rsid w:val="00E53E41"/>
    <w:rsid w:val="00E53FC9"/>
    <w:rsid w:val="00E563C3"/>
    <w:rsid w:val="00E57C9A"/>
    <w:rsid w:val="00E60254"/>
    <w:rsid w:val="00E61ABE"/>
    <w:rsid w:val="00E64B3A"/>
    <w:rsid w:val="00E655D0"/>
    <w:rsid w:val="00E67796"/>
    <w:rsid w:val="00E70FE1"/>
    <w:rsid w:val="00E72216"/>
    <w:rsid w:val="00E727E3"/>
    <w:rsid w:val="00E72FBC"/>
    <w:rsid w:val="00E74398"/>
    <w:rsid w:val="00E77312"/>
    <w:rsid w:val="00E80496"/>
    <w:rsid w:val="00E87D52"/>
    <w:rsid w:val="00E87DD5"/>
    <w:rsid w:val="00E93C75"/>
    <w:rsid w:val="00E93DA7"/>
    <w:rsid w:val="00E945EC"/>
    <w:rsid w:val="00E95278"/>
    <w:rsid w:val="00E9679B"/>
    <w:rsid w:val="00E9786A"/>
    <w:rsid w:val="00EA3C39"/>
    <w:rsid w:val="00EB1826"/>
    <w:rsid w:val="00EB1CFF"/>
    <w:rsid w:val="00EB6763"/>
    <w:rsid w:val="00EB7095"/>
    <w:rsid w:val="00EB7AC1"/>
    <w:rsid w:val="00EB7B09"/>
    <w:rsid w:val="00EC1250"/>
    <w:rsid w:val="00EC312F"/>
    <w:rsid w:val="00EC3CB0"/>
    <w:rsid w:val="00EC4CF0"/>
    <w:rsid w:val="00EC7C34"/>
    <w:rsid w:val="00ED0761"/>
    <w:rsid w:val="00ED2664"/>
    <w:rsid w:val="00ED2E8D"/>
    <w:rsid w:val="00ED3448"/>
    <w:rsid w:val="00EE016D"/>
    <w:rsid w:val="00EE059E"/>
    <w:rsid w:val="00EE1067"/>
    <w:rsid w:val="00EE3CA4"/>
    <w:rsid w:val="00EE7A2F"/>
    <w:rsid w:val="00EF4060"/>
    <w:rsid w:val="00EF5794"/>
    <w:rsid w:val="00F060AA"/>
    <w:rsid w:val="00F064FD"/>
    <w:rsid w:val="00F126AD"/>
    <w:rsid w:val="00F14BA3"/>
    <w:rsid w:val="00F1793E"/>
    <w:rsid w:val="00F20C8C"/>
    <w:rsid w:val="00F25138"/>
    <w:rsid w:val="00F27CAF"/>
    <w:rsid w:val="00F31082"/>
    <w:rsid w:val="00F32D9E"/>
    <w:rsid w:val="00F35BE0"/>
    <w:rsid w:val="00F37A65"/>
    <w:rsid w:val="00F43BC6"/>
    <w:rsid w:val="00F44842"/>
    <w:rsid w:val="00F45211"/>
    <w:rsid w:val="00F463DA"/>
    <w:rsid w:val="00F468BE"/>
    <w:rsid w:val="00F47D93"/>
    <w:rsid w:val="00F51D27"/>
    <w:rsid w:val="00F51D98"/>
    <w:rsid w:val="00F52259"/>
    <w:rsid w:val="00F52F6A"/>
    <w:rsid w:val="00F62297"/>
    <w:rsid w:val="00F7176B"/>
    <w:rsid w:val="00F750BE"/>
    <w:rsid w:val="00F757F2"/>
    <w:rsid w:val="00F81796"/>
    <w:rsid w:val="00F82358"/>
    <w:rsid w:val="00F82617"/>
    <w:rsid w:val="00F847F2"/>
    <w:rsid w:val="00F84BAE"/>
    <w:rsid w:val="00F87DE1"/>
    <w:rsid w:val="00F904CD"/>
    <w:rsid w:val="00F91648"/>
    <w:rsid w:val="00F924A1"/>
    <w:rsid w:val="00F9615F"/>
    <w:rsid w:val="00F96262"/>
    <w:rsid w:val="00F97AB1"/>
    <w:rsid w:val="00FA605F"/>
    <w:rsid w:val="00FA682E"/>
    <w:rsid w:val="00FA69A9"/>
    <w:rsid w:val="00FA7592"/>
    <w:rsid w:val="00FB0D81"/>
    <w:rsid w:val="00FB118F"/>
    <w:rsid w:val="00FB4F54"/>
    <w:rsid w:val="00FC1379"/>
    <w:rsid w:val="00FC27DB"/>
    <w:rsid w:val="00FC3022"/>
    <w:rsid w:val="00FC48C3"/>
    <w:rsid w:val="00FC4CD0"/>
    <w:rsid w:val="00FC5EFE"/>
    <w:rsid w:val="00FC6F01"/>
    <w:rsid w:val="00FD262B"/>
    <w:rsid w:val="00FE409C"/>
    <w:rsid w:val="00FE6D2D"/>
    <w:rsid w:val="00FE715F"/>
    <w:rsid w:val="00FF04BC"/>
    <w:rsid w:val="00FF1467"/>
    <w:rsid w:val="00FF20B7"/>
    <w:rsid w:val="00FF26E1"/>
    <w:rsid w:val="00FF418A"/>
    <w:rsid w:val="00FF433F"/>
    <w:rsid w:val="00FF5805"/>
    <w:rsid w:val="00FF5C55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683DA5EA"/>
  <w15:docId w15:val="{2AA9C93D-38C8-4585-9484-BA7EB695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145E1"/>
    <w:pPr>
      <w:adjustRightInd w:val="0"/>
      <w:snapToGrid w:val="0"/>
      <w:spacing w:line="270" w:lineRule="atLeast"/>
    </w:pPr>
    <w:rPr>
      <w:rFonts w:ascii="Arial" w:hAnsi="Arial"/>
      <w:szCs w:val="24"/>
      <w:lang w:val="de-CH" w:eastAsia="de-CH"/>
    </w:rPr>
  </w:style>
  <w:style w:type="paragraph" w:styleId="berschrift1">
    <w:name w:val="heading 1"/>
    <w:basedOn w:val="Standard"/>
    <w:next w:val="Standard"/>
    <w:autoRedefine/>
    <w:qFormat/>
    <w:rsid w:val="00485425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7"/>
      <w:szCs w:val="32"/>
    </w:rPr>
  </w:style>
  <w:style w:type="paragraph" w:styleId="berschrift2">
    <w:name w:val="heading 2"/>
    <w:basedOn w:val="Standard"/>
    <w:next w:val="Standard"/>
    <w:qFormat/>
    <w:rsid w:val="00485425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7"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C04C6"/>
    <w:pPr>
      <w:keepNext/>
      <w:keepLines/>
      <w:numPr>
        <w:ilvl w:val="3"/>
        <w:numId w:val="11"/>
      </w:numPr>
      <w:ind w:left="851" w:hanging="851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8D24C2"/>
    <w:pPr>
      <w:keepNext/>
      <w:keepLines/>
      <w:numPr>
        <w:ilvl w:val="4"/>
        <w:numId w:val="11"/>
      </w:numPr>
      <w:ind w:left="1077" w:hanging="1077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145E1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9D48A4"/>
    <w:rPr>
      <w:sz w:val="14"/>
    </w:rPr>
  </w:style>
  <w:style w:type="paragraph" w:styleId="Verzeichnis1">
    <w:name w:val="toc 1"/>
    <w:basedOn w:val="Standard"/>
    <w:next w:val="Standard"/>
    <w:autoRedefine/>
    <w:uiPriority w:val="39"/>
    <w:rsid w:val="008D24C2"/>
    <w:pPr>
      <w:tabs>
        <w:tab w:val="right" w:pos="9344"/>
      </w:tabs>
      <w:spacing w:before="540"/>
      <w:ind w:left="567" w:hanging="567"/>
    </w:pPr>
    <w:rPr>
      <w:b/>
      <w:sz w:val="27"/>
    </w:rPr>
  </w:style>
  <w:style w:type="paragraph" w:styleId="Verzeichnis2">
    <w:name w:val="toc 2"/>
    <w:basedOn w:val="Standard"/>
    <w:next w:val="Standard"/>
    <w:autoRedefine/>
    <w:uiPriority w:val="39"/>
    <w:rsid w:val="009F0FD9"/>
    <w:pPr>
      <w:spacing w:before="270"/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rsid w:val="00E64B3A"/>
    <w:pPr>
      <w:ind w:left="1134" w:hanging="567"/>
    </w:pPr>
  </w:style>
  <w:style w:type="character" w:styleId="Hyperlink">
    <w:name w:val="Hyperlink"/>
    <w:basedOn w:val="Absatz-Standardschriftart"/>
    <w:uiPriority w:val="99"/>
    <w:rsid w:val="00BA7D0F"/>
    <w:rPr>
      <w:dstrike w:val="0"/>
      <w:color w:val="auto"/>
      <w:u w:val="single"/>
      <w:vertAlign w:val="baseline"/>
      <w:lang w:val="de-CH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Informationen"/>
    <w:rsid w:val="005243FA"/>
    <w:rPr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uiPriority w:val="39"/>
    <w:rsid w:val="008D24C2"/>
    <w:pPr>
      <w:ind w:left="1985" w:hanging="851"/>
    </w:pPr>
  </w:style>
  <w:style w:type="paragraph" w:styleId="Verzeichnis5">
    <w:name w:val="toc 5"/>
    <w:basedOn w:val="Standard"/>
    <w:next w:val="Standard"/>
    <w:autoRedefine/>
    <w:uiPriority w:val="39"/>
    <w:rsid w:val="008D24C2"/>
    <w:pPr>
      <w:ind w:left="2211" w:hanging="1077"/>
    </w:pPr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Betreff"/>
    <w:next w:val="Standard"/>
    <w:qFormat/>
    <w:rsid w:val="004821CB"/>
    <w:pPr>
      <w:keepNext/>
      <w:keepLines/>
    </w:pPr>
    <w:rPr>
      <w:rFonts w:cs="Arial"/>
      <w:bCs/>
      <w:szCs w:val="32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rsid w:val="00E95278"/>
    <w:rPr>
      <w:rFonts w:ascii="Arial" w:hAnsi="Arial"/>
      <w:b/>
      <w:bCs/>
      <w:lang w:val="de-CH"/>
    </w:rPr>
  </w:style>
  <w:style w:type="paragraph" w:customStyle="1" w:styleId="Entwurf">
    <w:name w:val="Entwurf"/>
    <w:basedOn w:val="Standard"/>
    <w:rsid w:val="004C5111"/>
    <w:pPr>
      <w:spacing w:line="240" w:lineRule="auto"/>
      <w:jc w:val="center"/>
    </w:pPr>
    <w:rPr>
      <w:b/>
    </w:r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rsid w:val="009D48A4"/>
    <w:rPr>
      <w:b/>
      <w:iCs/>
      <w:lang w:val="de-CH"/>
    </w:rPr>
  </w:style>
  <w:style w:type="character" w:styleId="Besucht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Beilagen">
    <w:name w:val="Beilagen"/>
    <w:basedOn w:val="Standard"/>
    <w:rsid w:val="00C0759C"/>
    <w:pPr>
      <w:numPr>
        <w:numId w:val="23"/>
      </w:numPr>
      <w:spacing w:line="200" w:lineRule="atLeast"/>
      <w:ind w:left="142" w:hanging="142"/>
    </w:pPr>
    <w:rPr>
      <w:sz w:val="16"/>
    </w:rPr>
  </w:style>
  <w:style w:type="paragraph" w:customStyle="1" w:styleId="Dokumentinformationen">
    <w:name w:val="Dokumentinformationen"/>
    <w:basedOn w:val="Standard"/>
    <w:rsid w:val="00D145E1"/>
    <w:pPr>
      <w:spacing w:line="150" w:lineRule="atLeast"/>
    </w:pPr>
    <w:rPr>
      <w:sz w:val="13"/>
    </w:rPr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rmalKeepTogether">
    <w:name w:val="NormalKeepTogether"/>
    <w:basedOn w:val="Standard"/>
    <w:rsid w:val="00C67326"/>
    <w:pPr>
      <w:keepNext/>
      <w:keepLines/>
    </w:pPr>
  </w:style>
  <w:style w:type="paragraph" w:customStyle="1" w:styleId="PositionWithValue">
    <w:name w:val="PositionWithValue"/>
    <w:basedOn w:val="Standard"/>
    <w:rsid w:val="0088682C"/>
    <w:pPr>
      <w:tabs>
        <w:tab w:val="left" w:pos="7655"/>
        <w:tab w:val="decimal" w:pos="8959"/>
      </w:tabs>
      <w:ind w:right="2835"/>
    </w:p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character" w:customStyle="1" w:styleId="Italic">
    <w:name w:val="Italic"/>
    <w:basedOn w:val="Absatz-Standardschriftart"/>
    <w:rsid w:val="00B07FD9"/>
    <w:rPr>
      <w:i/>
      <w:lang w:val="de-CH"/>
    </w:rPr>
  </w:style>
  <w:style w:type="paragraph" w:customStyle="1" w:styleId="AbsenderFenster">
    <w:name w:val="Absender_Fenster"/>
    <w:basedOn w:val="Dokumentinformationen"/>
    <w:rsid w:val="008930B6"/>
    <w:pPr>
      <w:spacing w:after="15"/>
    </w:pPr>
  </w:style>
  <w:style w:type="character" w:styleId="Platzhaltertext">
    <w:name w:val="Placeholder Text"/>
    <w:basedOn w:val="Absatz-Standardschriftart"/>
    <w:uiPriority w:val="99"/>
    <w:semiHidden/>
    <w:rsid w:val="00650EBF"/>
    <w:rPr>
      <w:color w:val="808080"/>
      <w:lang w:val="en-US"/>
    </w:rPr>
  </w:style>
  <w:style w:type="paragraph" w:customStyle="1" w:styleId="1pt">
    <w:name w:val="1pt"/>
    <w:basedOn w:val="NormalKeepTogether"/>
    <w:rsid w:val="00C67326"/>
    <w:pPr>
      <w:adjustRightInd/>
      <w:snapToGrid/>
      <w:spacing w:line="20" w:lineRule="exact"/>
    </w:pPr>
    <w:rPr>
      <w:color w:val="FFFFFF" w:themeColor="background1"/>
      <w:sz w:val="2"/>
      <w:szCs w:val="22"/>
      <w:lang w:eastAsia="de-DE"/>
    </w:rPr>
  </w:style>
  <w:style w:type="paragraph" w:customStyle="1" w:styleId="Informationen">
    <w:name w:val="Informationen"/>
    <w:basedOn w:val="Standard"/>
    <w:rsid w:val="00C0759C"/>
    <w:pPr>
      <w:keepNext/>
      <w:keepLines/>
      <w:spacing w:line="200" w:lineRule="atLeast"/>
    </w:pPr>
    <w:rPr>
      <w:sz w:val="16"/>
    </w:rPr>
  </w:style>
  <w:style w:type="paragraph" w:customStyle="1" w:styleId="Betreff">
    <w:name w:val="Betreff"/>
    <w:basedOn w:val="Standard"/>
    <w:next w:val="BetreffUntertitel"/>
    <w:rsid w:val="00CF0151"/>
    <w:rPr>
      <w:b/>
      <w:sz w:val="27"/>
    </w:rPr>
  </w:style>
  <w:style w:type="paragraph" w:styleId="KeinLeerraum">
    <w:name w:val="No Spacing"/>
    <w:uiPriority w:val="1"/>
    <w:rsid w:val="00E23A3E"/>
    <w:pPr>
      <w:adjustRightInd w:val="0"/>
      <w:snapToGrid w:val="0"/>
    </w:pPr>
    <w:rPr>
      <w:rFonts w:ascii="Arial" w:hAnsi="Arial"/>
      <w:sz w:val="21"/>
      <w:szCs w:val="24"/>
      <w:lang w:val="de-CH" w:eastAsia="de-CH"/>
    </w:rPr>
  </w:style>
  <w:style w:type="character" w:styleId="SchwacheHervorhebung">
    <w:name w:val="Subtle Emphasis"/>
    <w:basedOn w:val="Absatz-Standardschriftart"/>
    <w:uiPriority w:val="19"/>
    <w:rsid w:val="00E23A3E"/>
    <w:rPr>
      <w:i/>
      <w:iCs/>
      <w:color w:val="404040" w:themeColor="text1" w:themeTint="BF"/>
      <w:lang w:val="de-CH"/>
    </w:rPr>
  </w:style>
  <w:style w:type="character" w:styleId="SchwacherVerweis">
    <w:name w:val="Subtle Reference"/>
    <w:basedOn w:val="Absatz-Standardschriftart"/>
    <w:uiPriority w:val="31"/>
    <w:rsid w:val="00E23A3E"/>
    <w:rPr>
      <w:smallCaps/>
      <w:color w:val="5A5A5A" w:themeColor="text1" w:themeTint="A5"/>
      <w:lang w:val="de-CH"/>
    </w:rPr>
  </w:style>
  <w:style w:type="character" w:styleId="IntensiveHervorhebung">
    <w:name w:val="Intense Emphasis"/>
    <w:basedOn w:val="Absatz-Standardschriftart"/>
    <w:uiPriority w:val="21"/>
    <w:rsid w:val="00E23A3E"/>
    <w:rPr>
      <w:i/>
      <w:iCs/>
      <w:color w:val="4F81BD" w:themeColor="accent1"/>
      <w:lang w:val="de-CH"/>
    </w:rPr>
  </w:style>
  <w:style w:type="character" w:styleId="IntensiverVerweis">
    <w:name w:val="Intense Reference"/>
    <w:basedOn w:val="Absatz-Standardschriftart"/>
    <w:uiPriority w:val="32"/>
    <w:rsid w:val="00E23A3E"/>
    <w:rPr>
      <w:b/>
      <w:bCs/>
      <w:smallCaps/>
      <w:color w:val="4F81BD" w:themeColor="accent1"/>
      <w:spacing w:val="5"/>
      <w:lang w:val="de-CH"/>
    </w:rPr>
  </w:style>
  <w:style w:type="paragraph" w:styleId="Zitat">
    <w:name w:val="Quote"/>
    <w:basedOn w:val="Standard"/>
    <w:next w:val="Standard"/>
    <w:link w:val="ZitatZchn"/>
    <w:uiPriority w:val="29"/>
    <w:rsid w:val="00E23A3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E23A3E"/>
    <w:rPr>
      <w:rFonts w:ascii="Arial" w:hAnsi="Arial"/>
      <w:i/>
      <w:iCs/>
      <w:color w:val="404040" w:themeColor="text1" w:themeTint="BF"/>
      <w:sz w:val="21"/>
      <w:szCs w:val="24"/>
      <w:lang w:val="de-CH" w:eastAsia="de-CH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E23A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23A3E"/>
    <w:rPr>
      <w:rFonts w:ascii="Arial" w:hAnsi="Arial"/>
      <w:i/>
      <w:iCs/>
      <w:color w:val="4F81BD" w:themeColor="accent1"/>
      <w:sz w:val="21"/>
      <w:szCs w:val="24"/>
      <w:lang w:val="de-CH" w:eastAsia="de-CH"/>
    </w:rPr>
  </w:style>
  <w:style w:type="paragraph" w:styleId="Listenabsatz">
    <w:name w:val="List Paragraph"/>
    <w:basedOn w:val="Standard"/>
    <w:uiPriority w:val="34"/>
    <w:rsid w:val="00E23A3E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E64B3A"/>
    <w:pPr>
      <w:numPr>
        <w:numId w:val="0"/>
      </w:numPr>
      <w:adjustRightInd/>
      <w:snapToGri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snapToGrid/>
      <w:color w:val="365F91" w:themeColor="accent1" w:themeShade="BF"/>
      <w:sz w:val="32"/>
    </w:rPr>
  </w:style>
  <w:style w:type="paragraph" w:customStyle="1" w:styleId="Bildlegende">
    <w:name w:val="Bildlegende"/>
    <w:basedOn w:val="Informationen"/>
    <w:qFormat/>
    <w:rsid w:val="001F3D06"/>
    <w:pPr>
      <w:spacing w:before="60"/>
    </w:pPr>
  </w:style>
  <w:style w:type="paragraph" w:customStyle="1" w:styleId="Auflistung1Ebene">
    <w:name w:val="Auflistung 1. Ebene"/>
    <w:basedOn w:val="Standard"/>
    <w:qFormat/>
    <w:rsid w:val="00476646"/>
    <w:pPr>
      <w:numPr>
        <w:numId w:val="25"/>
      </w:numPr>
      <w:ind w:left="170" w:hanging="170"/>
    </w:pPr>
    <w:rPr>
      <w:szCs w:val="20"/>
    </w:rPr>
  </w:style>
  <w:style w:type="paragraph" w:customStyle="1" w:styleId="Auflistung2Ebene">
    <w:name w:val="Auflistung 2. Ebene"/>
    <w:basedOn w:val="Standard"/>
    <w:qFormat/>
    <w:rsid w:val="00476646"/>
    <w:pPr>
      <w:numPr>
        <w:numId w:val="43"/>
      </w:numPr>
      <w:ind w:left="340" w:hanging="170"/>
    </w:pPr>
    <w:rPr>
      <w:szCs w:val="20"/>
    </w:rPr>
  </w:style>
  <w:style w:type="paragraph" w:customStyle="1" w:styleId="AuflistungAlphabetisch">
    <w:name w:val="Auflistung Alphabetisch"/>
    <w:basedOn w:val="Standard"/>
    <w:qFormat/>
    <w:rsid w:val="00913E10"/>
    <w:pPr>
      <w:numPr>
        <w:numId w:val="26"/>
      </w:numPr>
      <w:ind w:left="357" w:hanging="357"/>
    </w:pPr>
    <w:rPr>
      <w:szCs w:val="20"/>
    </w:rPr>
  </w:style>
  <w:style w:type="paragraph" w:customStyle="1" w:styleId="AuflistungRmisch">
    <w:name w:val="Auflistung Römisch"/>
    <w:basedOn w:val="Standard"/>
    <w:qFormat/>
    <w:rsid w:val="00913E10"/>
    <w:pPr>
      <w:numPr>
        <w:numId w:val="27"/>
      </w:numPr>
      <w:adjustRightInd/>
      <w:snapToGrid/>
    </w:pPr>
    <w:rPr>
      <w:szCs w:val="20"/>
    </w:rPr>
  </w:style>
  <w:style w:type="paragraph" w:styleId="Aufzhlungszeichen">
    <w:name w:val="List Bullet"/>
    <w:basedOn w:val="Standard"/>
    <w:rsid w:val="00913E10"/>
    <w:pPr>
      <w:numPr>
        <w:numId w:val="41"/>
      </w:numPr>
      <w:adjustRightInd/>
      <w:snapToGrid/>
      <w:ind w:left="357" w:hanging="357"/>
    </w:pPr>
    <w:rPr>
      <w:szCs w:val="20"/>
    </w:rPr>
  </w:style>
  <w:style w:type="paragraph" w:customStyle="1" w:styleId="AuflistungNummern">
    <w:name w:val="Auflistung Nummern"/>
    <w:basedOn w:val="Aufzhlungszeichen"/>
    <w:qFormat/>
    <w:rsid w:val="00913E10"/>
    <w:pPr>
      <w:numPr>
        <w:numId w:val="42"/>
      </w:numPr>
      <w:ind w:left="357" w:hanging="357"/>
    </w:pPr>
  </w:style>
  <w:style w:type="paragraph" w:styleId="Aufzhlungszeichen2">
    <w:name w:val="List Bullet 2"/>
    <w:basedOn w:val="Standard"/>
    <w:unhideWhenUsed/>
    <w:rsid w:val="00A0489F"/>
    <w:pPr>
      <w:numPr>
        <w:numId w:val="2"/>
      </w:numPr>
      <w:contextualSpacing/>
    </w:pPr>
  </w:style>
  <w:style w:type="paragraph" w:styleId="Aufzhlungszeichen3">
    <w:name w:val="List Bullet 3"/>
    <w:basedOn w:val="Standard"/>
    <w:unhideWhenUsed/>
    <w:rsid w:val="00A0489F"/>
    <w:pPr>
      <w:numPr>
        <w:numId w:val="3"/>
      </w:numPr>
      <w:contextualSpacing/>
    </w:pPr>
  </w:style>
  <w:style w:type="paragraph" w:customStyle="1" w:styleId="BetreffUntertitel">
    <w:name w:val="Betreff_Untertitel"/>
    <w:basedOn w:val="Untertitel"/>
    <w:rsid w:val="00032D8D"/>
    <w:pPr>
      <w:numPr>
        <w:numId w:val="44"/>
      </w:numPr>
      <w:ind w:left="170" w:hanging="170"/>
    </w:pPr>
  </w:style>
  <w:style w:type="paragraph" w:customStyle="1" w:styleId="Auflistung1EbenenachNummerierung">
    <w:name w:val="Auflistung 1. Ebene nach Nummerierung"/>
    <w:basedOn w:val="Auflistung1Ebene"/>
    <w:qFormat/>
    <w:rsid w:val="00AC17CD"/>
    <w:pPr>
      <w:ind w:left="527"/>
    </w:pPr>
  </w:style>
  <w:style w:type="paragraph" w:customStyle="1" w:styleId="Auflistung2EbenenachNummerierung">
    <w:name w:val="Auflistung 2. Ebene nach Nummerierung"/>
    <w:basedOn w:val="Auflistung2Ebene"/>
    <w:qFormat/>
    <w:rsid w:val="00AC17CD"/>
    <w:pPr>
      <w:ind w:left="697"/>
    </w:pPr>
  </w:style>
  <w:style w:type="paragraph" w:customStyle="1" w:styleId="Text">
    <w:name w:val="Text"/>
    <w:basedOn w:val="Standard"/>
    <w:rsid w:val="008A650D"/>
    <w:pPr>
      <w:adjustRightInd/>
      <w:snapToGrid/>
      <w:spacing w:line="300" w:lineRule="atLeas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2D532BA7AB47B3953BA7109250A9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C67BDB-D84D-40D8-8C48-F0D8327DFD31}"/>
      </w:docPartPr>
      <w:docPartBody>
        <w:p w:rsidR="002E1CE5" w:rsidRDefault="002E1CE5">
          <w:pPr>
            <w:pStyle w:val="4C2D532BA7AB47B3953BA7109250A9D3"/>
          </w:pPr>
          <w:r w:rsidRPr="0020024E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">
    <w:altName w:val="Calibri"/>
    <w:charset w:val="00"/>
    <w:family w:val="auto"/>
    <w:pitch w:val="variable"/>
    <w:sig w:usb0="8000002F" w:usb1="0000004A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CE5"/>
    <w:rsid w:val="002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  <w:lang w:val="en-US"/>
    </w:rPr>
  </w:style>
  <w:style w:type="paragraph" w:customStyle="1" w:styleId="4C2D532BA7AB47B3953BA7109250A9D3">
    <w:name w:val="4C2D532BA7AB47B3953BA7109250A9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edia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officeatwork xmlns="http://schemas.officeatwork.com/Document">eNp7v3u/jUt+cmlual6JnU1wfk5pSWZ+nmeKnY0+MscnMS+9NDE91c7IwNTURh/OtQnLTC0HqoVQAUCh4NSc1OQSO0eTgPyikqLEzBIbfSRhG324ZQAEICx5</officeatwork>
</file>

<file path=customXml/item4.xml><?xml version="1.0" encoding="utf-8"?>
<officeatwork xmlns="http://schemas.officeatwork.com/MasterProperties">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</officeatwork>
</file>

<file path=customXml/item5.xml><?xml version="1.0" encoding="utf-8"?>
<officeatwork xmlns="http://schemas.officeatwork.com/CustomXMLPart">
  <Seite>Seite</Seite>
  <Klassifikation>​</Klassifikation>
</officeatwork>
</file>

<file path=customXml/item6.xml><?xml version="1.0" encoding="utf-8"?>
<officeatwork xmlns="http://schemas.officeatwork.com/Formulas">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</officeatwork>
</file>

<file path=customXml/itemProps1.xml><?xml version="1.0" encoding="utf-8"?>
<ds:datastoreItem xmlns:ds="http://schemas.openxmlformats.org/officeDocument/2006/customXml" ds:itemID="{FE9D5540-6565-4F52-812A-D31AD899DA7E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AF8CB631-32B1-4DCD-8D70-5E46C428E0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0BD056-08C0-41A3-BDA9-94414FA6AF78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5920EFBC-8650-4070-B393-46239A3C153D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CA574664-57D9-4A84-A7EF-1EBE85C5107E}">
  <ds:schemaRefs>
    <ds:schemaRef ds:uri="http://schemas.officeatwork.com/CustomXMLPart"/>
  </ds:schemaRefs>
</ds:datastoreItem>
</file>

<file path=customXml/itemProps6.xml><?xml version="1.0" encoding="utf-8"?>
<ds:datastoreItem xmlns:ds="http://schemas.openxmlformats.org/officeDocument/2006/customXml" ds:itemID="{84B622A8-969C-4F9E-85F6-34CADCBB54E3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1976</Characters>
  <Application>Microsoft Office Word</Application>
  <DocSecurity>8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DocumentType</vt:lpstr>
    </vt:vector>
  </TitlesOfParts>
  <Manager/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Beitragsgesuch Umweltfonds für Familiengärten Luzern</dc:subject>
  <dc:creator>Leuenberger Romina</dc:creator>
  <cp:keywords/>
  <dc:description/>
  <cp:lastModifiedBy>Torre Brigitte</cp:lastModifiedBy>
  <cp:revision>2</cp:revision>
  <cp:lastPrinted>2007-07-31T16:59:00Z</cp:lastPrinted>
  <dcterms:created xsi:type="dcterms:W3CDTF">2023-01-29T16:55:00Z</dcterms:created>
  <dcterms:modified xsi:type="dcterms:W3CDTF">2023-01-29T16:55:00Z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BM_Subject">
    <vt:lpwstr>Beitragsgesuch Umweltfonds für Familiengärten Luzern</vt:lpwstr>
  </property>
  <property fmtid="{D5CDD505-2E9C-101B-9397-08002B2CF9AE}" pid="4" name="CustomField.Beilage">
    <vt:lpwstr/>
  </property>
  <property fmtid="{D5CDD505-2E9C-101B-9397-08002B2CF9AE}" pid="5" name="CustomField.Dokumenttyp">
    <vt:lpwstr/>
  </property>
  <property fmtid="{D5CDD505-2E9C-101B-9397-08002B2CF9AE}" pid="6" name="Doc.Subject">
    <vt:lpwstr>Betreff</vt:lpwstr>
  </property>
  <property fmtid="{D5CDD505-2E9C-101B-9397-08002B2CF9AE}" pid="7" name="Doc.Text">
    <vt:lpwstr>[Text]</vt:lpwstr>
  </property>
  <property fmtid="{D5CDD505-2E9C-101B-9397-08002B2CF9AE}" pid="8" name="Outputprofile.Draft">
    <vt:lpwstr/>
  </property>
</Properties>
</file>