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7F" w:rsidRDefault="00377BAA" w:rsidP="00934FE1">
      <w:pPr>
        <w:tabs>
          <w:tab w:val="left" w:pos="5670"/>
        </w:tabs>
      </w:pPr>
      <w:r>
        <w:rPr>
          <w:noProof/>
          <w:lang w:eastAsia="de-CH"/>
        </w:rPr>
        <w:drawing>
          <wp:anchor distT="0" distB="0" distL="114300" distR="114300" simplePos="0" relativeHeight="251661824" behindDoc="1" locked="0" layoutInCell="1" allowOverlap="1" wp14:anchorId="23C5F7A3" wp14:editId="7CB9DC83">
            <wp:simplePos x="0" y="0"/>
            <wp:positionH relativeFrom="column">
              <wp:posOffset>3547110</wp:posOffset>
            </wp:positionH>
            <wp:positionV relativeFrom="paragraph">
              <wp:posOffset>-783590</wp:posOffset>
            </wp:positionV>
            <wp:extent cx="2706370" cy="11760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K Markt offizie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471">
        <w:tab/>
      </w:r>
    </w:p>
    <w:p w:rsidR="00A57471" w:rsidRDefault="00A57471" w:rsidP="00A57471">
      <w:pPr>
        <w:tabs>
          <w:tab w:val="left" w:pos="5670"/>
        </w:tabs>
      </w:pPr>
    </w:p>
    <w:p w:rsidR="00A57471" w:rsidRDefault="00A57471" w:rsidP="00A57471">
      <w:pPr>
        <w:tabs>
          <w:tab w:val="left" w:pos="5670"/>
        </w:tabs>
      </w:pPr>
    </w:p>
    <w:p w:rsidR="00A57471" w:rsidRDefault="00A57471" w:rsidP="00A57471">
      <w:pPr>
        <w:tabs>
          <w:tab w:val="left" w:pos="5670"/>
        </w:tabs>
      </w:pPr>
    </w:p>
    <w:p w:rsidR="00A57471" w:rsidRPr="00B1517C" w:rsidRDefault="00A57471" w:rsidP="00934FE1">
      <w:pPr>
        <w:tabs>
          <w:tab w:val="left" w:pos="5529"/>
        </w:tabs>
        <w:rPr>
          <w:sz w:val="24"/>
          <w:szCs w:val="24"/>
        </w:rPr>
      </w:pPr>
      <w:r>
        <w:tab/>
      </w:r>
      <w:r w:rsidRPr="00B1517C">
        <w:rPr>
          <w:sz w:val="24"/>
          <w:szCs w:val="24"/>
        </w:rPr>
        <w:t>OK Markt Mosnang</w:t>
      </w:r>
    </w:p>
    <w:p w:rsidR="00A57471" w:rsidRPr="00B1517C" w:rsidRDefault="00A57471" w:rsidP="00934FE1">
      <w:pPr>
        <w:tabs>
          <w:tab w:val="left" w:pos="5529"/>
        </w:tabs>
        <w:rPr>
          <w:sz w:val="24"/>
          <w:szCs w:val="24"/>
        </w:rPr>
      </w:pPr>
      <w:r w:rsidRPr="00B1517C">
        <w:rPr>
          <w:sz w:val="24"/>
          <w:szCs w:val="24"/>
        </w:rPr>
        <w:tab/>
      </w:r>
      <w:r w:rsidR="00885DB8">
        <w:rPr>
          <w:sz w:val="24"/>
          <w:szCs w:val="24"/>
        </w:rPr>
        <w:t>Löwenwiese 5</w:t>
      </w:r>
    </w:p>
    <w:p w:rsidR="00A57471" w:rsidRDefault="00A57471" w:rsidP="00934FE1">
      <w:pPr>
        <w:tabs>
          <w:tab w:val="left" w:pos="5529"/>
        </w:tabs>
        <w:rPr>
          <w:sz w:val="24"/>
          <w:szCs w:val="24"/>
        </w:rPr>
      </w:pPr>
      <w:r w:rsidRPr="00B1517C">
        <w:rPr>
          <w:sz w:val="24"/>
          <w:szCs w:val="24"/>
        </w:rPr>
        <w:tab/>
        <w:t>9607 Mosnang</w:t>
      </w:r>
    </w:p>
    <w:p w:rsidR="00934FE1" w:rsidRDefault="00934FE1" w:rsidP="00934FE1">
      <w:pPr>
        <w:tabs>
          <w:tab w:val="left" w:pos="5670"/>
        </w:tabs>
        <w:rPr>
          <w:sz w:val="24"/>
          <w:szCs w:val="24"/>
        </w:rPr>
      </w:pPr>
    </w:p>
    <w:p w:rsidR="00934FE1" w:rsidRPr="00B1517C" w:rsidRDefault="00934FE1" w:rsidP="00934FE1">
      <w:pPr>
        <w:tabs>
          <w:tab w:val="left" w:pos="5670"/>
        </w:tabs>
        <w:rPr>
          <w:sz w:val="24"/>
          <w:szCs w:val="24"/>
        </w:rPr>
      </w:pPr>
    </w:p>
    <w:p w:rsidR="00A57471" w:rsidRDefault="00952166" w:rsidP="00A57471">
      <w:pPr>
        <w:tabs>
          <w:tab w:val="left" w:pos="5670"/>
        </w:tabs>
      </w:pPr>
      <w:r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05pt;margin-top:.85pt;width:185.25pt;height:66pt;z-index:251660800" strokecolor="white [3212]">
            <v:textbox style="mso-next-textbox:#_x0000_s1029">
              <w:txbxContent>
                <w:p w:rsidR="00A674C8" w:rsidRPr="00A674C8" w:rsidRDefault="00A674C8" w:rsidP="00934FE1">
                  <w:pPr>
                    <w:ind w:left="-142"/>
                    <w:rPr>
                      <w:rFonts w:ascii="Calibri" w:hAnsi="Calibri"/>
                      <w:b/>
                      <w:sz w:val="22"/>
                    </w:rPr>
                  </w:pPr>
                  <w:r w:rsidRPr="00A674C8">
                    <w:rPr>
                      <w:rFonts w:ascii="Calibri" w:hAnsi="Calibri"/>
                      <w:b/>
                      <w:sz w:val="22"/>
                    </w:rPr>
                    <w:t xml:space="preserve">Banküberweisungen an: </w:t>
                  </w:r>
                </w:p>
                <w:p w:rsidR="00A674C8" w:rsidRDefault="00A674C8" w:rsidP="00934FE1">
                  <w:pPr>
                    <w:ind w:left="-142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Raiffeisenbank Unteres Toggenburg</w:t>
                  </w:r>
                </w:p>
                <w:p w:rsidR="00A674C8" w:rsidRDefault="00A674C8" w:rsidP="00934FE1">
                  <w:pPr>
                    <w:ind w:left="-142"/>
                    <w:rPr>
                      <w:rFonts w:ascii="Calibri" w:hAnsi="Calibri"/>
                      <w:sz w:val="22"/>
                    </w:rPr>
                  </w:pPr>
                  <w:r w:rsidRPr="00A674C8">
                    <w:rPr>
                      <w:rFonts w:ascii="Calibri" w:hAnsi="Calibri"/>
                      <w:sz w:val="22"/>
                    </w:rPr>
                    <w:t>O</w:t>
                  </w:r>
                  <w:r>
                    <w:rPr>
                      <w:rFonts w:ascii="Calibri" w:hAnsi="Calibri"/>
                      <w:sz w:val="22"/>
                    </w:rPr>
                    <w:t>K Markt Mosnang</w:t>
                  </w:r>
                </w:p>
                <w:p w:rsidR="00A674C8" w:rsidRPr="00D338F0" w:rsidRDefault="00A674C8" w:rsidP="00934FE1">
                  <w:pPr>
                    <w:ind w:left="-142"/>
                    <w:rPr>
                      <w:rFonts w:ascii="Calibri" w:hAnsi="Calibri"/>
                      <w:sz w:val="16"/>
                      <w:szCs w:val="16"/>
                    </w:rPr>
                  </w:pPr>
                  <w:r w:rsidRPr="00A674C8">
                    <w:rPr>
                      <w:rFonts w:ascii="Calibri" w:hAnsi="Calibri"/>
                      <w:sz w:val="22"/>
                    </w:rPr>
                    <w:t xml:space="preserve">IBAN </w:t>
                  </w:r>
                  <w:r w:rsidR="00B7483C">
                    <w:rPr>
                      <w:rFonts w:ascii="Calibri" w:hAnsi="Calibri"/>
                      <w:sz w:val="22"/>
                    </w:rPr>
                    <w:t>CH9780808007055427703</w:t>
                  </w:r>
                </w:p>
              </w:txbxContent>
            </v:textbox>
          </v:shape>
        </w:pict>
      </w:r>
    </w:p>
    <w:p w:rsidR="00934FE1" w:rsidRDefault="00934FE1" w:rsidP="00A57471">
      <w:pPr>
        <w:tabs>
          <w:tab w:val="left" w:pos="5670"/>
        </w:tabs>
      </w:pPr>
    </w:p>
    <w:p w:rsidR="00934FE1" w:rsidRDefault="00934FE1" w:rsidP="00A57471">
      <w:pPr>
        <w:tabs>
          <w:tab w:val="left" w:pos="5670"/>
        </w:tabs>
      </w:pPr>
    </w:p>
    <w:p w:rsidR="00934FE1" w:rsidRDefault="00A57471" w:rsidP="00934FE1">
      <w:pPr>
        <w:tabs>
          <w:tab w:val="left" w:pos="5529"/>
        </w:tabs>
        <w:rPr>
          <w:rStyle w:val="Hyperlink"/>
          <w:sz w:val="22"/>
        </w:rPr>
      </w:pPr>
      <w:r>
        <w:tab/>
      </w:r>
      <w:r w:rsidRPr="00B1517C">
        <w:rPr>
          <w:sz w:val="22"/>
        </w:rPr>
        <w:t xml:space="preserve">Email: </w:t>
      </w:r>
      <w:hyperlink r:id="rId7" w:history="1">
        <w:r w:rsidR="00934FE1" w:rsidRPr="009E00E1">
          <w:rPr>
            <w:rStyle w:val="Hyperlink"/>
            <w:sz w:val="22"/>
          </w:rPr>
          <w:t>warenmarktmosnang@gmx.ch</w:t>
        </w:r>
      </w:hyperlink>
    </w:p>
    <w:p w:rsidR="00934FE1" w:rsidRPr="00934FE1" w:rsidRDefault="00934FE1" w:rsidP="00934FE1">
      <w:pPr>
        <w:tabs>
          <w:tab w:val="left" w:pos="5529"/>
        </w:tabs>
        <w:rPr>
          <w:rStyle w:val="Hyperlink"/>
          <w:color w:val="auto"/>
          <w:sz w:val="22"/>
          <w:u w:val="none"/>
        </w:rPr>
      </w:pPr>
      <w:r w:rsidRPr="00934FE1">
        <w:rPr>
          <w:rStyle w:val="Hyperlink"/>
          <w:sz w:val="22"/>
          <w:u w:val="none"/>
        </w:rPr>
        <w:tab/>
      </w:r>
      <w:r w:rsidRPr="00934FE1">
        <w:rPr>
          <w:rStyle w:val="Hyperlink"/>
          <w:color w:val="auto"/>
          <w:sz w:val="22"/>
          <w:u w:val="none"/>
        </w:rPr>
        <w:t>Homepage: www.markt-mosnang.ch</w:t>
      </w:r>
    </w:p>
    <w:p w:rsidR="00934FE1" w:rsidRPr="00B1517C" w:rsidRDefault="00934FE1" w:rsidP="00A57471">
      <w:pPr>
        <w:tabs>
          <w:tab w:val="left" w:pos="5670"/>
        </w:tabs>
        <w:rPr>
          <w:sz w:val="22"/>
        </w:rPr>
      </w:pPr>
      <w:r>
        <w:rPr>
          <w:rStyle w:val="Hyperlink"/>
          <w:sz w:val="22"/>
        </w:rPr>
        <w:t xml:space="preserve"> </w:t>
      </w:r>
    </w:p>
    <w:p w:rsidR="00A57471" w:rsidRDefault="00A57471" w:rsidP="00B973B3">
      <w:pPr>
        <w:tabs>
          <w:tab w:val="left" w:pos="2552"/>
          <w:tab w:val="left" w:pos="5670"/>
        </w:tabs>
        <w:rPr>
          <w:b/>
          <w:sz w:val="24"/>
          <w:szCs w:val="24"/>
        </w:rPr>
      </w:pPr>
      <w:r w:rsidRPr="00277B0C">
        <w:rPr>
          <w:b/>
          <w:sz w:val="24"/>
          <w:szCs w:val="24"/>
        </w:rPr>
        <w:t>Marktort in:</w:t>
      </w:r>
      <w:r w:rsidRPr="00277B0C">
        <w:rPr>
          <w:b/>
          <w:sz w:val="24"/>
          <w:szCs w:val="24"/>
        </w:rPr>
        <w:tab/>
      </w:r>
      <w:r w:rsidR="00B973B3">
        <w:rPr>
          <w:b/>
          <w:sz w:val="24"/>
          <w:szCs w:val="24"/>
        </w:rPr>
        <w:t>Warenmarkt</w:t>
      </w:r>
      <w:r w:rsidRPr="00277B0C">
        <w:rPr>
          <w:b/>
          <w:sz w:val="24"/>
          <w:szCs w:val="24"/>
        </w:rPr>
        <w:t xml:space="preserve"> Mosnang</w:t>
      </w:r>
    </w:p>
    <w:p w:rsidR="00B973B3" w:rsidRPr="00277B0C" w:rsidRDefault="00B973B3" w:rsidP="00B973B3">
      <w:pPr>
        <w:tabs>
          <w:tab w:val="left" w:pos="1985"/>
          <w:tab w:val="left" w:pos="2552"/>
          <w:tab w:val="left" w:pos="4395"/>
          <w:tab w:val="left" w:pos="496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Markt:</w:t>
      </w:r>
      <w:r>
        <w:rPr>
          <w:b/>
          <w:sz w:val="24"/>
          <w:szCs w:val="24"/>
        </w:rPr>
        <w:tab/>
      </w:r>
      <w:bookmarkStart w:id="0" w:name="_GoBack"/>
      <w:r>
        <w:rPr>
          <w:b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1"/>
      <w:r>
        <w:rPr>
          <w:b/>
          <w:sz w:val="24"/>
          <w:szCs w:val="24"/>
        </w:rPr>
        <w:instrText xml:space="preserve"> FORMCHECKBOX </w:instrText>
      </w:r>
      <w:r w:rsidR="00952166">
        <w:rPr>
          <w:b/>
          <w:sz w:val="24"/>
          <w:szCs w:val="24"/>
        </w:rPr>
      </w:r>
      <w:r w:rsidR="00952166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"/>
      <w:bookmarkEnd w:id="0"/>
      <w:r>
        <w:rPr>
          <w:b/>
          <w:sz w:val="24"/>
          <w:szCs w:val="24"/>
        </w:rPr>
        <w:tab/>
        <w:t>Frühling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2"/>
      <w:r>
        <w:rPr>
          <w:b/>
          <w:sz w:val="24"/>
          <w:szCs w:val="24"/>
        </w:rPr>
        <w:instrText xml:space="preserve"> FORMCHECKBOX </w:instrText>
      </w:r>
      <w:r w:rsidR="00952166">
        <w:rPr>
          <w:b/>
          <w:sz w:val="24"/>
          <w:szCs w:val="24"/>
        </w:rPr>
      </w:r>
      <w:r w:rsidR="00952166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"/>
      <w:r>
        <w:rPr>
          <w:b/>
          <w:sz w:val="24"/>
          <w:szCs w:val="24"/>
        </w:rPr>
        <w:tab/>
        <w:t>Herbst</w:t>
      </w:r>
    </w:p>
    <w:p w:rsidR="00A57471" w:rsidRDefault="00A57471" w:rsidP="00A57471">
      <w:pPr>
        <w:tabs>
          <w:tab w:val="left" w:pos="2552"/>
          <w:tab w:val="left" w:pos="567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3"/>
        <w:gridCol w:w="2000"/>
        <w:gridCol w:w="1354"/>
        <w:gridCol w:w="631"/>
        <w:gridCol w:w="2723"/>
      </w:tblGrid>
      <w:tr w:rsidR="00A57471" w:rsidTr="00F067EF">
        <w:trPr>
          <w:trHeight w:val="426"/>
        </w:trPr>
        <w:tc>
          <w:tcPr>
            <w:tcW w:w="3353" w:type="dxa"/>
            <w:shd w:val="clear" w:color="auto" w:fill="D9D9D9" w:themeFill="background1" w:themeFillShade="D9"/>
            <w:vAlign w:val="center"/>
          </w:tcPr>
          <w:p w:rsidR="00A57471" w:rsidRPr="00E4715E" w:rsidRDefault="00A57471" w:rsidP="00E4715E">
            <w:pPr>
              <w:tabs>
                <w:tab w:val="left" w:pos="2552"/>
                <w:tab w:val="left" w:pos="567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4715E">
              <w:rPr>
                <w:b/>
                <w:sz w:val="24"/>
                <w:szCs w:val="24"/>
              </w:rPr>
              <w:t>Platzreservation für</w:t>
            </w:r>
          </w:p>
        </w:tc>
        <w:tc>
          <w:tcPr>
            <w:tcW w:w="33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7471" w:rsidRPr="00E4715E" w:rsidRDefault="00A57471" w:rsidP="00E4715E">
            <w:pPr>
              <w:tabs>
                <w:tab w:val="left" w:pos="2552"/>
                <w:tab w:val="left" w:pos="567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4715E">
              <w:rPr>
                <w:b/>
                <w:sz w:val="24"/>
                <w:szCs w:val="24"/>
              </w:rPr>
              <w:t>Platz-Grösse</w:t>
            </w:r>
          </w:p>
        </w:tc>
        <w:tc>
          <w:tcPr>
            <w:tcW w:w="33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7471" w:rsidRPr="00E4715E" w:rsidRDefault="00A57471" w:rsidP="00E4715E">
            <w:pPr>
              <w:tabs>
                <w:tab w:val="left" w:pos="2552"/>
                <w:tab w:val="left" w:pos="567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4715E">
              <w:rPr>
                <w:b/>
                <w:sz w:val="24"/>
                <w:szCs w:val="24"/>
              </w:rPr>
              <w:t>Energie-Bedarf</w:t>
            </w:r>
          </w:p>
        </w:tc>
      </w:tr>
      <w:tr w:rsidR="00B973B3" w:rsidTr="00A674C8">
        <w:trPr>
          <w:trHeight w:val="3198"/>
        </w:trPr>
        <w:tc>
          <w:tcPr>
            <w:tcW w:w="3353" w:type="dxa"/>
          </w:tcPr>
          <w:p w:rsidR="00B973B3" w:rsidRPr="00EA2934" w:rsidRDefault="00B973B3" w:rsidP="00A57471">
            <w:pPr>
              <w:tabs>
                <w:tab w:val="left" w:pos="2552"/>
                <w:tab w:val="left" w:pos="5670"/>
              </w:tabs>
              <w:rPr>
                <w:sz w:val="16"/>
                <w:szCs w:val="16"/>
              </w:rPr>
            </w:pPr>
          </w:p>
          <w:p w:rsidR="00B973B3" w:rsidRPr="00EA2934" w:rsidRDefault="00B973B3" w:rsidP="00A57471">
            <w:pPr>
              <w:tabs>
                <w:tab w:val="left" w:pos="2552"/>
                <w:tab w:val="left" w:pos="5670"/>
              </w:tabs>
              <w:rPr>
                <w:sz w:val="16"/>
                <w:szCs w:val="16"/>
              </w:rPr>
            </w:pPr>
          </w:p>
          <w:p w:rsidR="00B973B3" w:rsidRPr="00E4715E" w:rsidRDefault="00B973B3" w:rsidP="00EF5399">
            <w:pPr>
              <w:tabs>
                <w:tab w:val="left" w:pos="426"/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EF5399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EF5399">
              <w:rPr>
                <w:sz w:val="22"/>
              </w:rPr>
              <w:instrText xml:space="preserve"> FORMCHECKBOX </w:instrText>
            </w:r>
            <w:r w:rsidR="00952166">
              <w:rPr>
                <w:sz w:val="22"/>
              </w:rPr>
            </w:r>
            <w:r w:rsidR="00952166">
              <w:rPr>
                <w:sz w:val="22"/>
              </w:rPr>
              <w:fldChar w:fldCharType="separate"/>
            </w:r>
            <w:r w:rsidRPr="00EF5399"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   </w:t>
            </w:r>
            <w:r w:rsidRPr="00E4715E">
              <w:rPr>
                <w:b/>
                <w:sz w:val="22"/>
              </w:rPr>
              <w:t>Verkaufswagen</w:t>
            </w:r>
          </w:p>
          <w:p w:rsidR="00B973B3" w:rsidRPr="00E4715E" w:rsidRDefault="00B973B3" w:rsidP="00A57471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B973B3" w:rsidRPr="00EF5399" w:rsidRDefault="00B973B3" w:rsidP="00A57471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  <w:r w:rsidRPr="00E4715E">
              <w:rPr>
                <w:b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Pr="00E4715E">
              <w:rPr>
                <w:b/>
                <w:sz w:val="22"/>
              </w:rPr>
              <w:instrText xml:space="preserve"> FORMCHECKBOX </w:instrText>
            </w:r>
            <w:r w:rsidR="00952166">
              <w:rPr>
                <w:b/>
                <w:sz w:val="22"/>
              </w:rPr>
            </w:r>
            <w:r w:rsidR="00952166">
              <w:rPr>
                <w:b/>
                <w:sz w:val="22"/>
              </w:rPr>
              <w:fldChar w:fldCharType="separate"/>
            </w:r>
            <w:r w:rsidRPr="00E4715E">
              <w:rPr>
                <w:b/>
                <w:sz w:val="22"/>
              </w:rPr>
              <w:fldChar w:fldCharType="end"/>
            </w:r>
            <w:bookmarkEnd w:id="4"/>
            <w:r w:rsidRPr="00E4715E">
              <w:rPr>
                <w:b/>
                <w:sz w:val="22"/>
              </w:rPr>
              <w:t xml:space="preserve">    Verkaufstand</w:t>
            </w:r>
          </w:p>
          <w:p w:rsidR="00B973B3" w:rsidRPr="00B973B3" w:rsidRDefault="00B973B3" w:rsidP="00A57471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  <w:p w:rsidR="00B973B3" w:rsidRDefault="00B973B3" w:rsidP="00A57471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E4715E">
              <w:rPr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"/>
            <w:r w:rsidRPr="00E4715E">
              <w:rPr>
                <w:b/>
                <w:sz w:val="22"/>
              </w:rPr>
              <w:instrText xml:space="preserve"> FORMCHECKBOX </w:instrText>
            </w:r>
            <w:r w:rsidR="00952166">
              <w:rPr>
                <w:b/>
                <w:sz w:val="22"/>
              </w:rPr>
            </w:r>
            <w:r w:rsidR="00952166">
              <w:rPr>
                <w:b/>
                <w:sz w:val="22"/>
              </w:rPr>
              <w:fldChar w:fldCharType="separate"/>
            </w:r>
            <w:r w:rsidRPr="00E4715E">
              <w:rPr>
                <w:b/>
                <w:sz w:val="22"/>
              </w:rPr>
              <w:fldChar w:fldCharType="end"/>
            </w:r>
            <w:bookmarkEnd w:id="5"/>
            <w:r w:rsidRPr="00E4715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</w:t>
            </w:r>
            <w:r w:rsidRPr="00E4715E">
              <w:rPr>
                <w:b/>
                <w:sz w:val="22"/>
              </w:rPr>
              <w:t>Gemeindestand</w:t>
            </w:r>
            <w:r>
              <w:rPr>
                <w:b/>
                <w:sz w:val="22"/>
              </w:rPr>
              <w:t xml:space="preserve"> (gedeckt)</w:t>
            </w:r>
            <w:r w:rsidRPr="00E4715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                   </w:t>
            </w:r>
          </w:p>
          <w:p w:rsidR="00B973B3" w:rsidRPr="00E4715E" w:rsidRDefault="00B973B3" w:rsidP="00A57471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B973B3" w:rsidRPr="00EA2934" w:rsidRDefault="00B973B3" w:rsidP="00B973B3">
            <w:pPr>
              <w:tabs>
                <w:tab w:val="left" w:pos="2552"/>
                <w:tab w:val="left" w:pos="5670"/>
              </w:tabs>
              <w:rPr>
                <w:sz w:val="16"/>
                <w:szCs w:val="16"/>
              </w:rPr>
            </w:pPr>
            <w:r w:rsidRPr="00E4715E">
              <w:rPr>
                <w:b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4"/>
            <w:r w:rsidRPr="00E4715E">
              <w:rPr>
                <w:b/>
                <w:sz w:val="22"/>
              </w:rPr>
              <w:instrText xml:space="preserve"> FORMCHECKBOX </w:instrText>
            </w:r>
            <w:r w:rsidR="00952166">
              <w:rPr>
                <w:b/>
                <w:sz w:val="22"/>
              </w:rPr>
            </w:r>
            <w:r w:rsidR="00952166">
              <w:rPr>
                <w:b/>
                <w:sz w:val="22"/>
              </w:rPr>
              <w:fldChar w:fldCharType="separate"/>
            </w:r>
            <w:r w:rsidRPr="00E4715E">
              <w:rPr>
                <w:b/>
                <w:sz w:val="22"/>
              </w:rPr>
              <w:fldChar w:fldCharType="end"/>
            </w:r>
            <w:bookmarkEnd w:id="6"/>
            <w:r w:rsidRPr="00E4715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Party-Zelt</w:t>
            </w:r>
          </w:p>
        </w:tc>
        <w:tc>
          <w:tcPr>
            <w:tcW w:w="2000" w:type="dxa"/>
            <w:tcBorders>
              <w:right w:val="single" w:sz="4" w:space="0" w:color="FFFFFF" w:themeColor="background1"/>
            </w:tcBorders>
          </w:tcPr>
          <w:p w:rsidR="00B973B3" w:rsidRPr="00EA2934" w:rsidRDefault="00B973B3" w:rsidP="00A57471">
            <w:pPr>
              <w:tabs>
                <w:tab w:val="left" w:pos="2552"/>
                <w:tab w:val="left" w:pos="5670"/>
              </w:tabs>
              <w:rPr>
                <w:sz w:val="16"/>
                <w:szCs w:val="16"/>
              </w:rPr>
            </w:pPr>
          </w:p>
          <w:p w:rsidR="00B973B3" w:rsidRDefault="00B973B3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sz w:val="16"/>
                <w:szCs w:val="16"/>
              </w:rPr>
              <w:br/>
            </w:r>
            <w:r w:rsidRPr="00E4715E">
              <w:rPr>
                <w:b/>
                <w:sz w:val="22"/>
              </w:rPr>
              <w:t>Stand-Länge:</w:t>
            </w:r>
            <w:r>
              <w:rPr>
                <w:b/>
                <w:sz w:val="22"/>
              </w:rPr>
              <w:t xml:space="preserve">            </w:t>
            </w:r>
          </w:p>
          <w:p w:rsidR="00B973B3" w:rsidRDefault="00B973B3" w:rsidP="00F067EF">
            <w:pPr>
              <w:tabs>
                <w:tab w:val="left" w:pos="2552"/>
                <w:tab w:val="left" w:pos="5670"/>
              </w:tabs>
              <w:rPr>
                <w:b/>
                <w:sz w:val="16"/>
                <w:szCs w:val="16"/>
              </w:rPr>
            </w:pPr>
            <w:r w:rsidRPr="00EA2934">
              <w:rPr>
                <w:b/>
                <w:sz w:val="16"/>
                <w:szCs w:val="16"/>
              </w:rPr>
              <w:t>(inklusive evtl. Deichsel)</w:t>
            </w:r>
          </w:p>
          <w:p w:rsidR="00B973B3" w:rsidRDefault="00B973B3" w:rsidP="00F067EF">
            <w:pPr>
              <w:tabs>
                <w:tab w:val="left" w:pos="2552"/>
                <w:tab w:val="left" w:pos="5670"/>
              </w:tabs>
              <w:rPr>
                <w:b/>
                <w:sz w:val="16"/>
                <w:szCs w:val="16"/>
              </w:rPr>
            </w:pPr>
          </w:p>
          <w:p w:rsidR="00B973B3" w:rsidRDefault="00B973B3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Stand-Tiefe:              </w:t>
            </w:r>
          </w:p>
          <w:p w:rsidR="00B973B3" w:rsidRDefault="00B973B3" w:rsidP="00F067EF">
            <w:pPr>
              <w:tabs>
                <w:tab w:val="left" w:pos="2552"/>
                <w:tab w:val="left" w:pos="5670"/>
              </w:tabs>
              <w:rPr>
                <w:b/>
                <w:sz w:val="16"/>
                <w:szCs w:val="16"/>
              </w:rPr>
            </w:pPr>
            <w:r w:rsidRPr="00EA2934">
              <w:rPr>
                <w:b/>
                <w:sz w:val="16"/>
                <w:szCs w:val="16"/>
              </w:rPr>
              <w:t>(bis Verkaufsfront)</w:t>
            </w:r>
          </w:p>
          <w:p w:rsidR="00B973B3" w:rsidRDefault="00B973B3" w:rsidP="00F067EF">
            <w:pPr>
              <w:tabs>
                <w:tab w:val="left" w:pos="2552"/>
                <w:tab w:val="left" w:pos="5670"/>
              </w:tabs>
              <w:rPr>
                <w:b/>
                <w:sz w:val="16"/>
                <w:szCs w:val="16"/>
              </w:rPr>
            </w:pPr>
          </w:p>
          <w:p w:rsidR="00B973B3" w:rsidRDefault="00B973B3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EA2934">
              <w:rPr>
                <w:b/>
                <w:sz w:val="22"/>
              </w:rPr>
              <w:t>Tiefe mit Vordach:</w:t>
            </w:r>
            <w:r>
              <w:rPr>
                <w:b/>
                <w:sz w:val="22"/>
              </w:rPr>
              <w:t xml:space="preserve">    </w:t>
            </w:r>
          </w:p>
          <w:p w:rsidR="00B973B3" w:rsidRDefault="00B973B3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B973B3" w:rsidRPr="0071387F" w:rsidRDefault="00B973B3" w:rsidP="00F067EF">
            <w:pPr>
              <w:tabs>
                <w:tab w:val="left" w:pos="2552"/>
                <w:tab w:val="left" w:pos="5670"/>
              </w:tabs>
            </w:pPr>
            <w:r>
              <w:rPr>
                <w:b/>
                <w:sz w:val="22"/>
              </w:rPr>
              <w:t xml:space="preserve">Höhe über alles:        </w:t>
            </w:r>
          </w:p>
          <w:p w:rsidR="00B973B3" w:rsidRDefault="00B973B3" w:rsidP="00A57471">
            <w:pPr>
              <w:tabs>
                <w:tab w:val="left" w:pos="2552"/>
                <w:tab w:val="left" w:pos="5670"/>
              </w:tabs>
            </w:pPr>
          </w:p>
        </w:tc>
        <w:tc>
          <w:tcPr>
            <w:tcW w:w="1354" w:type="dxa"/>
            <w:tcBorders>
              <w:left w:val="single" w:sz="4" w:space="0" w:color="FFFFFF" w:themeColor="background1"/>
            </w:tcBorders>
          </w:tcPr>
          <w:p w:rsidR="00B973B3" w:rsidRDefault="00B973B3" w:rsidP="00A57471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B973B3" w:rsidRDefault="00B973B3" w:rsidP="00A57471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B973B3" w:rsidRDefault="00B973B3" w:rsidP="00A57471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7"/>
            <w:r>
              <w:rPr>
                <w:b/>
                <w:sz w:val="22"/>
              </w:rPr>
              <w:t xml:space="preserve"> m</w:t>
            </w:r>
          </w:p>
          <w:p w:rsidR="00B973B3" w:rsidRPr="00F067EF" w:rsidRDefault="00B973B3" w:rsidP="00A57471">
            <w:pPr>
              <w:tabs>
                <w:tab w:val="left" w:pos="2552"/>
                <w:tab w:val="left" w:pos="567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  <w:p w:rsidR="00B973B3" w:rsidRDefault="00B973B3" w:rsidP="00A57471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8"/>
            <w:r>
              <w:rPr>
                <w:b/>
                <w:sz w:val="22"/>
              </w:rPr>
              <w:t xml:space="preserve"> m</w:t>
            </w:r>
          </w:p>
          <w:p w:rsidR="00B973B3" w:rsidRPr="00F067EF" w:rsidRDefault="00B973B3" w:rsidP="00A57471">
            <w:pPr>
              <w:tabs>
                <w:tab w:val="left" w:pos="2552"/>
                <w:tab w:val="left" w:pos="567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9"/>
            <w:r>
              <w:rPr>
                <w:b/>
                <w:sz w:val="22"/>
              </w:rPr>
              <w:t xml:space="preserve"> m </w:t>
            </w:r>
          </w:p>
          <w:p w:rsidR="00B973B3" w:rsidRPr="00F067EF" w:rsidRDefault="00B973B3" w:rsidP="00A57471">
            <w:pPr>
              <w:tabs>
                <w:tab w:val="left" w:pos="2552"/>
                <w:tab w:val="left" w:pos="567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  <w:p w:rsidR="00B973B3" w:rsidRPr="00EA2934" w:rsidRDefault="00B973B3" w:rsidP="00A57471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0"/>
            <w:r>
              <w:rPr>
                <w:b/>
                <w:sz w:val="22"/>
              </w:rPr>
              <w:t xml:space="preserve"> m</w:t>
            </w:r>
          </w:p>
        </w:tc>
        <w:tc>
          <w:tcPr>
            <w:tcW w:w="631" w:type="dxa"/>
            <w:tcBorders>
              <w:right w:val="single" w:sz="4" w:space="0" w:color="FFFFFF" w:themeColor="background1"/>
            </w:tcBorders>
          </w:tcPr>
          <w:p w:rsidR="00B973B3" w:rsidRDefault="00B973B3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  <w:p w:rsidR="00B973B3" w:rsidRDefault="00B973B3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  <w:p w:rsidR="00B973B3" w:rsidRPr="00EA2934" w:rsidRDefault="00B973B3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52166">
              <w:rPr>
                <w:sz w:val="22"/>
              </w:rPr>
            </w:r>
            <w:r w:rsidR="0095216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  </w:t>
            </w:r>
          </w:p>
          <w:p w:rsidR="00B973B3" w:rsidRPr="00EA2934" w:rsidRDefault="00B973B3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B973B3" w:rsidRPr="00EA2934" w:rsidRDefault="00B973B3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Pr="00EA2934">
              <w:rPr>
                <w:b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34">
              <w:rPr>
                <w:b/>
                <w:sz w:val="22"/>
              </w:rPr>
              <w:instrText xml:space="preserve"> FORMCHECKBOX </w:instrText>
            </w:r>
            <w:r w:rsidR="00952166">
              <w:rPr>
                <w:b/>
                <w:sz w:val="22"/>
              </w:rPr>
            </w:r>
            <w:r w:rsidR="00952166">
              <w:rPr>
                <w:b/>
                <w:sz w:val="22"/>
              </w:rPr>
              <w:fldChar w:fldCharType="separate"/>
            </w:r>
            <w:r w:rsidRPr="00EA2934"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</w:rPr>
              <w:t xml:space="preserve">      </w:t>
            </w:r>
          </w:p>
          <w:p w:rsidR="00B973B3" w:rsidRPr="00EA2934" w:rsidRDefault="00B973B3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B973B3" w:rsidRPr="00EA2934" w:rsidRDefault="00B973B3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Pr="00EA2934">
              <w:rPr>
                <w:b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34">
              <w:rPr>
                <w:b/>
                <w:sz w:val="22"/>
              </w:rPr>
              <w:instrText xml:space="preserve"> FORMCHECKBOX </w:instrText>
            </w:r>
            <w:r w:rsidR="00952166">
              <w:rPr>
                <w:b/>
                <w:sz w:val="22"/>
              </w:rPr>
            </w:r>
            <w:r w:rsidR="00952166">
              <w:rPr>
                <w:b/>
                <w:sz w:val="22"/>
              </w:rPr>
              <w:fldChar w:fldCharType="separate"/>
            </w:r>
            <w:r w:rsidRPr="00EA2934">
              <w:rPr>
                <w:b/>
                <w:sz w:val="22"/>
              </w:rPr>
              <w:fldChar w:fldCharType="end"/>
            </w:r>
            <w:r w:rsidRPr="00EA2934">
              <w:rPr>
                <w:b/>
                <w:sz w:val="22"/>
              </w:rPr>
              <w:t xml:space="preserve">    </w:t>
            </w:r>
          </w:p>
          <w:p w:rsidR="00B973B3" w:rsidRPr="00EA2934" w:rsidRDefault="00B973B3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B973B3" w:rsidRDefault="00B973B3" w:rsidP="00F067EF">
            <w:pPr>
              <w:tabs>
                <w:tab w:val="left" w:pos="2552"/>
                <w:tab w:val="left" w:pos="5670"/>
              </w:tabs>
            </w:pPr>
            <w:r>
              <w:rPr>
                <w:sz w:val="22"/>
              </w:rPr>
              <w:t xml:space="preserve">   </w:t>
            </w:r>
          </w:p>
          <w:p w:rsidR="00B973B3" w:rsidRDefault="00B973B3" w:rsidP="00A57471">
            <w:pPr>
              <w:tabs>
                <w:tab w:val="left" w:pos="2552"/>
                <w:tab w:val="left" w:pos="5670"/>
              </w:tabs>
            </w:pPr>
          </w:p>
        </w:tc>
        <w:tc>
          <w:tcPr>
            <w:tcW w:w="2723" w:type="dxa"/>
            <w:tcBorders>
              <w:left w:val="single" w:sz="4" w:space="0" w:color="FFFFFF" w:themeColor="background1"/>
            </w:tcBorders>
          </w:tcPr>
          <w:p w:rsidR="00B973B3" w:rsidRDefault="00B973B3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</w:p>
          <w:p w:rsidR="00B973B3" w:rsidRDefault="00B973B3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  <w:p w:rsidR="00B973B3" w:rsidRPr="00EA2934" w:rsidRDefault="00B973B3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EA2934">
              <w:rPr>
                <w:b/>
                <w:sz w:val="22"/>
              </w:rPr>
              <w:t>400 Volt</w:t>
            </w:r>
          </w:p>
          <w:p w:rsidR="00B973B3" w:rsidRPr="00EA2934" w:rsidRDefault="00B973B3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B973B3" w:rsidRPr="00EA2934" w:rsidRDefault="00B973B3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EA2934">
              <w:rPr>
                <w:b/>
                <w:sz w:val="22"/>
              </w:rPr>
              <w:t>230 Volt</w:t>
            </w:r>
          </w:p>
          <w:p w:rsidR="00B973B3" w:rsidRPr="00EA2934" w:rsidRDefault="00B973B3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br/>
            </w:r>
            <w:proofErr w:type="spellStart"/>
            <w:r w:rsidR="005C2ED6">
              <w:rPr>
                <w:b/>
                <w:sz w:val="22"/>
              </w:rPr>
              <w:t>maximum</w:t>
            </w:r>
            <w:proofErr w:type="spellEnd"/>
            <w:r w:rsidR="005C2ED6">
              <w:rPr>
                <w:b/>
                <w:sz w:val="22"/>
              </w:rPr>
              <w:t xml:space="preserve"> 2 kW</w:t>
            </w:r>
          </w:p>
          <w:p w:rsidR="00B973B3" w:rsidRDefault="00B973B3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B973B3" w:rsidRDefault="00B973B3" w:rsidP="00F067EF">
            <w:pPr>
              <w:tabs>
                <w:tab w:val="left" w:pos="2552"/>
                <w:tab w:val="left" w:pos="5670"/>
              </w:tabs>
            </w:pPr>
            <w:r>
              <w:rPr>
                <w:sz w:val="22"/>
              </w:rPr>
              <w:t xml:space="preserve">   </w:t>
            </w:r>
          </w:p>
          <w:p w:rsidR="00B973B3" w:rsidRPr="00EA2934" w:rsidRDefault="00B973B3" w:rsidP="00B310F8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</w:tbl>
    <w:p w:rsidR="00A57471" w:rsidRDefault="00A57471" w:rsidP="00A57471">
      <w:pPr>
        <w:tabs>
          <w:tab w:val="left" w:pos="2552"/>
          <w:tab w:val="left" w:pos="567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9253E6" w:rsidTr="00B973B3">
        <w:trPr>
          <w:trHeight w:val="1211"/>
        </w:trPr>
        <w:tc>
          <w:tcPr>
            <w:tcW w:w="10061" w:type="dxa"/>
          </w:tcPr>
          <w:p w:rsidR="009253E6" w:rsidRDefault="009253E6" w:rsidP="00A57471">
            <w:pPr>
              <w:tabs>
                <w:tab w:val="left" w:pos="2552"/>
                <w:tab w:val="left" w:pos="5670"/>
              </w:tabs>
            </w:pPr>
          </w:p>
          <w:p w:rsidR="009253E6" w:rsidRPr="00B1517C" w:rsidRDefault="009253E6" w:rsidP="00F16DFE">
            <w:pPr>
              <w:tabs>
                <w:tab w:val="left" w:pos="2552"/>
                <w:tab w:val="left" w:pos="5670"/>
              </w:tabs>
              <w:rPr>
                <w:sz w:val="24"/>
                <w:szCs w:val="24"/>
              </w:rPr>
            </w:pPr>
            <w:r w:rsidRPr="00277B0C">
              <w:rPr>
                <w:b/>
                <w:sz w:val="22"/>
              </w:rPr>
              <w:t>Detaillierte Verkaufsartikel</w:t>
            </w:r>
            <w:r w:rsidR="00EA2934" w:rsidRPr="00277B0C">
              <w:rPr>
                <w:b/>
                <w:sz w:val="22"/>
              </w:rPr>
              <w:t>:</w:t>
            </w:r>
            <w:r w:rsidR="00EA2934">
              <w:rPr>
                <w:sz w:val="24"/>
                <w:szCs w:val="24"/>
              </w:rPr>
              <w:t xml:space="preserve"> </w:t>
            </w:r>
            <w:r w:rsidR="00EA2934" w:rsidRPr="00277B0C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EA2934" w:rsidRPr="00277B0C">
              <w:rPr>
                <w:sz w:val="22"/>
              </w:rPr>
              <w:instrText xml:space="preserve"> FORMTEXT </w:instrText>
            </w:r>
            <w:r w:rsidR="00EA2934" w:rsidRPr="00277B0C">
              <w:rPr>
                <w:sz w:val="22"/>
              </w:rPr>
            </w:r>
            <w:r w:rsidR="00EA2934" w:rsidRPr="00277B0C">
              <w:rPr>
                <w:sz w:val="22"/>
              </w:rPr>
              <w:fldChar w:fldCharType="separate"/>
            </w:r>
            <w:r w:rsidR="00F16DFE">
              <w:rPr>
                <w:sz w:val="22"/>
              </w:rPr>
              <w:t> </w:t>
            </w:r>
            <w:r w:rsidR="00F16DFE">
              <w:rPr>
                <w:sz w:val="22"/>
              </w:rPr>
              <w:t> </w:t>
            </w:r>
            <w:r w:rsidR="00F16DFE">
              <w:rPr>
                <w:sz w:val="22"/>
              </w:rPr>
              <w:t> </w:t>
            </w:r>
            <w:r w:rsidR="00F16DFE">
              <w:rPr>
                <w:sz w:val="22"/>
              </w:rPr>
              <w:t> </w:t>
            </w:r>
            <w:r w:rsidR="00F16DFE">
              <w:rPr>
                <w:sz w:val="22"/>
              </w:rPr>
              <w:t> </w:t>
            </w:r>
            <w:r w:rsidR="00EA2934" w:rsidRPr="00277B0C">
              <w:rPr>
                <w:sz w:val="22"/>
              </w:rPr>
              <w:fldChar w:fldCharType="end"/>
            </w:r>
            <w:bookmarkEnd w:id="11"/>
          </w:p>
        </w:tc>
      </w:tr>
    </w:tbl>
    <w:p w:rsidR="009253E6" w:rsidRDefault="009253E6" w:rsidP="00A57471">
      <w:pPr>
        <w:tabs>
          <w:tab w:val="left" w:pos="2552"/>
          <w:tab w:val="left" w:pos="567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9253E6" w:rsidTr="00A674C8">
        <w:trPr>
          <w:trHeight w:val="1115"/>
        </w:trPr>
        <w:tc>
          <w:tcPr>
            <w:tcW w:w="10061" w:type="dxa"/>
          </w:tcPr>
          <w:p w:rsidR="009253E6" w:rsidRDefault="009253E6" w:rsidP="00A57471">
            <w:pPr>
              <w:tabs>
                <w:tab w:val="left" w:pos="2552"/>
                <w:tab w:val="left" w:pos="5670"/>
              </w:tabs>
            </w:pPr>
          </w:p>
          <w:p w:rsidR="009253E6" w:rsidRPr="00277B0C" w:rsidRDefault="00B1517C" w:rsidP="00B7483C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  <w:r w:rsidRPr="00277B0C">
              <w:rPr>
                <w:b/>
                <w:sz w:val="22"/>
              </w:rPr>
              <w:t>Be</w:t>
            </w:r>
            <w:r w:rsidR="009253E6" w:rsidRPr="00277B0C">
              <w:rPr>
                <w:b/>
                <w:sz w:val="22"/>
              </w:rPr>
              <w:t>merkung</w:t>
            </w:r>
            <w:r w:rsidR="00EA2934" w:rsidRPr="00277B0C">
              <w:rPr>
                <w:b/>
                <w:sz w:val="22"/>
              </w:rPr>
              <w:t>:</w:t>
            </w:r>
            <w:r w:rsidR="00EA2934" w:rsidRPr="00277B0C">
              <w:rPr>
                <w:sz w:val="22"/>
              </w:rPr>
              <w:t xml:space="preserve"> </w:t>
            </w:r>
            <w:r w:rsidR="00B7483C">
              <w:rPr>
                <w:sz w:val="22"/>
              </w:rPr>
              <w:t xml:space="preserve">Bitte beachten Sie die Merkblätter für Standbetreiber/Take </w:t>
            </w:r>
            <w:proofErr w:type="spellStart"/>
            <w:r w:rsidR="00B7483C">
              <w:rPr>
                <w:sz w:val="22"/>
              </w:rPr>
              <w:t>away</w:t>
            </w:r>
            <w:proofErr w:type="spellEnd"/>
            <w:r w:rsidR="00B7483C">
              <w:rPr>
                <w:sz w:val="22"/>
              </w:rPr>
              <w:t xml:space="preserve"> und Heizstrahler auf unserer Homepage</w:t>
            </w:r>
          </w:p>
        </w:tc>
      </w:tr>
    </w:tbl>
    <w:p w:rsidR="009253E6" w:rsidRDefault="009253E6" w:rsidP="00A57471">
      <w:pPr>
        <w:tabs>
          <w:tab w:val="left" w:pos="2552"/>
          <w:tab w:val="left" w:pos="5670"/>
        </w:tabs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83"/>
        <w:gridCol w:w="2073"/>
        <w:gridCol w:w="1522"/>
        <w:gridCol w:w="4359"/>
      </w:tblGrid>
      <w:tr w:rsidR="004C0CEA" w:rsidTr="006677A6">
        <w:trPr>
          <w:cantSplit/>
          <w:trHeight w:val="1694"/>
        </w:trPr>
        <w:tc>
          <w:tcPr>
            <w:tcW w:w="2183" w:type="dxa"/>
            <w:tcBorders>
              <w:right w:val="single" w:sz="4" w:space="0" w:color="FFFFFF" w:themeColor="background1"/>
            </w:tcBorders>
            <w:vAlign w:val="center"/>
          </w:tcPr>
          <w:p w:rsidR="004C0CEA" w:rsidRPr="00277B0C" w:rsidRDefault="004C0CEA" w:rsidP="004C0CEA">
            <w:pPr>
              <w:tabs>
                <w:tab w:val="left" w:pos="2552"/>
                <w:tab w:val="center" w:pos="3870"/>
                <w:tab w:val="left" w:pos="5670"/>
              </w:tabs>
              <w:rPr>
                <w:b/>
                <w:sz w:val="22"/>
              </w:rPr>
            </w:pPr>
            <w:r w:rsidRPr="00277B0C">
              <w:rPr>
                <w:b/>
                <w:sz w:val="22"/>
              </w:rPr>
              <w:t>Name / Vorname:</w:t>
            </w:r>
            <w:r>
              <w:rPr>
                <w:b/>
                <w:sz w:val="22"/>
              </w:rPr>
              <w:t xml:space="preserve"> </w:t>
            </w:r>
          </w:p>
          <w:p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277B0C">
              <w:rPr>
                <w:b/>
                <w:sz w:val="22"/>
              </w:rPr>
              <w:t>Firma:</w:t>
            </w:r>
          </w:p>
          <w:p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277B0C">
              <w:rPr>
                <w:b/>
                <w:sz w:val="22"/>
              </w:rPr>
              <w:t>Strasse / Nr.</w:t>
            </w:r>
            <w:r w:rsidR="00F067EF">
              <w:rPr>
                <w:b/>
                <w:sz w:val="22"/>
              </w:rPr>
              <w:t>:</w:t>
            </w:r>
          </w:p>
          <w:p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277B0C">
              <w:rPr>
                <w:b/>
                <w:sz w:val="22"/>
              </w:rPr>
              <w:t>PLZ / Ort:</w:t>
            </w:r>
          </w:p>
          <w:p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</w:p>
          <w:p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277B0C">
              <w:rPr>
                <w:b/>
                <w:sz w:val="22"/>
              </w:rPr>
              <w:t>Datum:</w:t>
            </w:r>
          </w:p>
        </w:tc>
        <w:tc>
          <w:tcPr>
            <w:tcW w:w="2073" w:type="dxa"/>
            <w:tcBorders>
              <w:left w:val="single" w:sz="4" w:space="0" w:color="FFFFFF" w:themeColor="background1"/>
            </w:tcBorders>
            <w:vAlign w:val="center"/>
          </w:tcPr>
          <w:p w:rsidR="004C0CEA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2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3"/>
          </w:p>
          <w:p w:rsidR="004C0CEA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4"/>
          </w:p>
          <w:p w:rsidR="004C0CEA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5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6"/>
          </w:p>
          <w:p w:rsidR="004C0CEA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7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8"/>
          </w:p>
          <w:p w:rsidR="004C0CEA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9"/>
          </w:p>
        </w:tc>
        <w:tc>
          <w:tcPr>
            <w:tcW w:w="1522" w:type="dxa"/>
            <w:tcBorders>
              <w:right w:val="single" w:sz="4" w:space="0" w:color="FFFFFF" w:themeColor="background1"/>
            </w:tcBorders>
            <w:vAlign w:val="center"/>
          </w:tcPr>
          <w:p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Pr="00277B0C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277B0C">
              <w:rPr>
                <w:b/>
                <w:sz w:val="22"/>
              </w:rPr>
              <w:t>Tel</w:t>
            </w:r>
            <w:r>
              <w:rPr>
                <w:b/>
                <w:sz w:val="22"/>
              </w:rPr>
              <w:t>.</w:t>
            </w:r>
            <w:r w:rsidRPr="00277B0C">
              <w:rPr>
                <w:b/>
                <w:sz w:val="22"/>
              </w:rPr>
              <w:t>:</w:t>
            </w:r>
          </w:p>
          <w:p w:rsidR="004C0CEA" w:rsidRPr="00277B0C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277B0C">
              <w:rPr>
                <w:b/>
                <w:sz w:val="22"/>
              </w:rPr>
              <w:t>Natel:</w:t>
            </w:r>
          </w:p>
          <w:p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277B0C">
              <w:rPr>
                <w:b/>
                <w:sz w:val="22"/>
              </w:rPr>
              <w:t>Fax:</w:t>
            </w:r>
          </w:p>
          <w:p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277B0C">
              <w:rPr>
                <w:b/>
                <w:sz w:val="22"/>
              </w:rPr>
              <w:t>Email:</w:t>
            </w:r>
          </w:p>
          <w:p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277B0C">
              <w:rPr>
                <w:b/>
                <w:sz w:val="22"/>
              </w:rPr>
              <w:t>Unterschrift:</w:t>
            </w:r>
          </w:p>
          <w:p w:rsidR="004C0CEA" w:rsidRPr="00277B0C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</w:tc>
        <w:tc>
          <w:tcPr>
            <w:tcW w:w="4359" w:type="dxa"/>
            <w:tcBorders>
              <w:left w:val="single" w:sz="4" w:space="0" w:color="FFFFFF" w:themeColor="background1"/>
            </w:tcBorders>
            <w:vAlign w:val="center"/>
          </w:tcPr>
          <w:p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0"/>
          </w:p>
          <w:p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1"/>
          </w:p>
          <w:p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2"/>
          </w:p>
          <w:p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3"/>
          </w:p>
          <w:p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Pr="00277B0C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</w:t>
            </w:r>
          </w:p>
        </w:tc>
      </w:tr>
    </w:tbl>
    <w:p w:rsidR="00F067EF" w:rsidRDefault="00F067EF" w:rsidP="00B973B3">
      <w:pPr>
        <w:tabs>
          <w:tab w:val="left" w:pos="2552"/>
          <w:tab w:val="left" w:pos="5670"/>
        </w:tabs>
      </w:pPr>
    </w:p>
    <w:sectPr w:rsidR="00F067EF" w:rsidSect="000F203B">
      <w:pgSz w:w="11906" w:h="16838" w:code="9"/>
      <w:pgMar w:top="1474" w:right="851" w:bottom="567" w:left="1134" w:header="56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Com">
    <w:panose1 w:val="020B0503040204020203"/>
    <w:charset w:val="00"/>
    <w:family w:val="swiss"/>
    <w:pitch w:val="variable"/>
    <w:sig w:usb0="8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237"/>
    <w:multiLevelType w:val="hybridMultilevel"/>
    <w:tmpl w:val="DDF6B0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0428"/>
    <w:multiLevelType w:val="hybridMultilevel"/>
    <w:tmpl w:val="38F6B0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5E8C"/>
    <w:multiLevelType w:val="hybridMultilevel"/>
    <w:tmpl w:val="B6486A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40F6B"/>
    <w:multiLevelType w:val="hybridMultilevel"/>
    <w:tmpl w:val="4A7862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KEEdJroXH/b83s/QvQVQOMCenCXrp+Htk/Yuk/ktNz7dXKBwiY5XPHjZU6m1ztXXLFA+RUQrB1iar4ZotZMuA==" w:salt="Rbwai5K6kQRe5+erc62R8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7471"/>
    <w:rsid w:val="00052622"/>
    <w:rsid w:val="000F203B"/>
    <w:rsid w:val="00115C43"/>
    <w:rsid w:val="00277B0C"/>
    <w:rsid w:val="002F6541"/>
    <w:rsid w:val="0034393E"/>
    <w:rsid w:val="00377BAA"/>
    <w:rsid w:val="003B0D3E"/>
    <w:rsid w:val="00461067"/>
    <w:rsid w:val="004C0CEA"/>
    <w:rsid w:val="00592290"/>
    <w:rsid w:val="005C2ED6"/>
    <w:rsid w:val="00650354"/>
    <w:rsid w:val="006677A6"/>
    <w:rsid w:val="0071387F"/>
    <w:rsid w:val="007D50A4"/>
    <w:rsid w:val="007F5274"/>
    <w:rsid w:val="00885DB8"/>
    <w:rsid w:val="008863CC"/>
    <w:rsid w:val="009253E6"/>
    <w:rsid w:val="00934FE1"/>
    <w:rsid w:val="00952166"/>
    <w:rsid w:val="009A7886"/>
    <w:rsid w:val="00A57471"/>
    <w:rsid w:val="00A674C8"/>
    <w:rsid w:val="00B01D46"/>
    <w:rsid w:val="00B1517C"/>
    <w:rsid w:val="00B310F8"/>
    <w:rsid w:val="00B511F9"/>
    <w:rsid w:val="00B7483C"/>
    <w:rsid w:val="00B94484"/>
    <w:rsid w:val="00B973B3"/>
    <w:rsid w:val="00CA2F97"/>
    <w:rsid w:val="00D54C93"/>
    <w:rsid w:val="00D85508"/>
    <w:rsid w:val="00D95945"/>
    <w:rsid w:val="00E0277F"/>
    <w:rsid w:val="00E4715E"/>
    <w:rsid w:val="00E732A6"/>
    <w:rsid w:val="00EA2934"/>
    <w:rsid w:val="00EB6ED4"/>
    <w:rsid w:val="00ED1245"/>
    <w:rsid w:val="00EF5399"/>
    <w:rsid w:val="00F067EF"/>
    <w:rsid w:val="00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5:chartTrackingRefBased/>
  <w15:docId w15:val="{C5DF5335-2F35-46F5-B38B-F12D8D9C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74C8"/>
    <w:pPr>
      <w:spacing w:after="0" w:line="240" w:lineRule="auto"/>
    </w:pPr>
    <w:rPr>
      <w:rFonts w:ascii="Frutiger Next Com" w:hAnsi="Frutiger Next Com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1245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D1245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61067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0F203B"/>
    <w:pPr>
      <w:keepNext/>
      <w:keepLines/>
      <w:framePr w:wrap="around" w:hAnchor="text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1245"/>
    <w:rPr>
      <w:rFonts w:ascii="Frutiger Next Com" w:eastAsiaTheme="majorEastAsia" w:hAnsi="Frutiger Next Com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1245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0F203B"/>
    <w:pPr>
      <w:framePr w:wrap="around" w:hAnchor="text"/>
      <w:pBdr>
        <w:bottom w:val="single" w:sz="8" w:space="4" w:color="5A88B7" w:themeColor="accent1"/>
      </w:pBdr>
      <w:spacing w:after="300"/>
      <w:contextualSpacing/>
    </w:pPr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0F203B"/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0F203B"/>
    <w:pPr>
      <w:framePr w:wrap="around" w:hAnchor="text"/>
      <w:numPr>
        <w:ilvl w:val="1"/>
      </w:numPr>
    </w:pPr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F203B"/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semiHidden/>
    <w:rsid w:val="000F203B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0F203B"/>
    <w:pPr>
      <w:framePr w:wrap="around" w:hAnchor="text"/>
      <w:pBdr>
        <w:bottom w:val="single" w:sz="4" w:space="4" w:color="5A88B7" w:themeColor="accent1"/>
      </w:pBdr>
      <w:spacing w:before="200" w:after="280"/>
      <w:ind w:left="936" w:right="936"/>
    </w:pPr>
    <w:rPr>
      <w:b/>
      <w:bCs/>
      <w:i/>
      <w:iCs/>
      <w:color w:val="5A88B7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203B"/>
    <w:rPr>
      <w:b/>
      <w:bCs/>
      <w:i/>
      <w:iCs/>
      <w:color w:val="5A88B7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rsid w:val="000F203B"/>
    <w:rPr>
      <w:smallCaps/>
      <w:color w:val="E5361C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rsid w:val="000F203B"/>
    <w:rPr>
      <w:b/>
      <w:bCs/>
      <w:smallCaps/>
      <w:color w:val="E5361C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rsid w:val="000F203B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unhideWhenUsed/>
    <w:rsid w:val="0071387F"/>
    <w:pPr>
      <w:ind w:left="720"/>
      <w:contextualSpacing/>
    </w:pPr>
  </w:style>
  <w:style w:type="paragraph" w:styleId="KeinLeerraum">
    <w:name w:val="No Spacing"/>
    <w:uiPriority w:val="1"/>
    <w:semiHidden/>
    <w:rsid w:val="000F203B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61067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F203B"/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character" w:styleId="Hyperlink">
    <w:name w:val="Hyperlink"/>
    <w:basedOn w:val="Absatz-Standardschriftart"/>
    <w:uiPriority w:val="99"/>
    <w:unhideWhenUsed/>
    <w:rsid w:val="00A5747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5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674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renmarktmosnang@gmx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aiffeisen">
  <a:themeElements>
    <a:clrScheme name="Raiffeisen 1">
      <a:dk1>
        <a:sysClr val="windowText" lastClr="000000"/>
      </a:dk1>
      <a:lt1>
        <a:sysClr val="window" lastClr="FFFFFF"/>
      </a:lt1>
      <a:dk2>
        <a:srgbClr val="948A84"/>
      </a:dk2>
      <a:lt2>
        <a:srgbClr val="EEECE1"/>
      </a:lt2>
      <a:accent1>
        <a:srgbClr val="5A88B7"/>
      </a:accent1>
      <a:accent2>
        <a:srgbClr val="E5361C"/>
      </a:accent2>
      <a:accent3>
        <a:srgbClr val="BECF00"/>
      </a:accent3>
      <a:accent4>
        <a:srgbClr val="AFB6C1"/>
      </a:accent4>
      <a:accent5>
        <a:srgbClr val="E9D561"/>
      </a:accent5>
      <a:accent6>
        <a:srgbClr val="CBB17F"/>
      </a:accent6>
      <a:hlink>
        <a:srgbClr val="0000FF"/>
      </a:hlink>
      <a:folHlink>
        <a:srgbClr val="800080"/>
      </a:folHlink>
    </a:clrScheme>
    <a:fontScheme name="Raiffeisen">
      <a:majorFont>
        <a:latin typeface="Frutiger Next Com"/>
        <a:ea typeface=""/>
        <a:cs typeface=""/>
      </a:majorFont>
      <a:minorFont>
        <a:latin typeface="Frutiger Next Co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BD27C-C43E-458D-8A65-C6A4B7F0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1329FE30.dotm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 Schweiz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Stillhart</dc:creator>
  <cp:keywords/>
  <dc:description/>
  <cp:lastModifiedBy>Dominik Stillhart</cp:lastModifiedBy>
  <cp:revision>8</cp:revision>
  <cp:lastPrinted>2019-04-02T15:32:00Z</cp:lastPrinted>
  <dcterms:created xsi:type="dcterms:W3CDTF">2015-06-18T15:39:00Z</dcterms:created>
  <dcterms:modified xsi:type="dcterms:W3CDTF">2020-02-04T16:42:00Z</dcterms:modified>
</cp:coreProperties>
</file>